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Default="00335605" w:rsidP="00C716E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9080" cy="344805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9D2CD1" w:rsidRDefault="00C716E1" w:rsidP="00C716E1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5720F5" w:rsidRDefault="00C716E1" w:rsidP="00C716E1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06291B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3B107A" w:rsidRDefault="003B107A" w:rsidP="0006291B">
      <w:pPr>
        <w:pStyle w:val="a5"/>
        <w:ind w:left="540" w:firstLine="540"/>
        <w:rPr>
          <w:b/>
          <w:sz w:val="28"/>
          <w:szCs w:val="28"/>
        </w:rPr>
      </w:pPr>
    </w:p>
    <w:p w:rsidR="006D0195" w:rsidRDefault="00FF4B70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71A3">
        <w:rPr>
          <w:b/>
          <w:sz w:val="28"/>
          <w:szCs w:val="28"/>
        </w:rPr>
        <w:t xml:space="preserve"> 25.01.2017 </w:t>
      </w:r>
      <w:r w:rsidR="006D0195">
        <w:rPr>
          <w:b/>
          <w:sz w:val="28"/>
          <w:szCs w:val="28"/>
        </w:rPr>
        <w:t xml:space="preserve">  № </w:t>
      </w:r>
      <w:r w:rsidR="008071A3">
        <w:rPr>
          <w:b/>
          <w:sz w:val="28"/>
          <w:szCs w:val="28"/>
        </w:rPr>
        <w:t>6</w:t>
      </w:r>
    </w:p>
    <w:p w:rsidR="00234B1E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B87377" w:rsidRPr="00B87377" w:rsidRDefault="00CE65F2" w:rsidP="00B87377">
      <w:pPr>
        <w:ind w:right="2551"/>
        <w:jc w:val="both"/>
        <w:rPr>
          <w:b/>
          <w:sz w:val="28"/>
          <w:szCs w:val="28"/>
        </w:rPr>
      </w:pPr>
      <w:r w:rsidRPr="00B8737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87377" w:rsidRPr="00B87377">
        <w:rPr>
          <w:b/>
          <w:sz w:val="28"/>
          <w:szCs w:val="28"/>
        </w:rPr>
        <w:t>«</w:t>
      </w:r>
      <w:r w:rsidR="00B87377" w:rsidRPr="00B87377">
        <w:rPr>
          <w:sz w:val="28"/>
          <w:szCs w:val="28"/>
        </w:rPr>
        <w:t xml:space="preserve">Выдача выписки из </w:t>
      </w:r>
      <w:proofErr w:type="spellStart"/>
      <w:r w:rsidR="00303A5C">
        <w:rPr>
          <w:sz w:val="28"/>
          <w:szCs w:val="28"/>
        </w:rPr>
        <w:t>похозяйственной</w:t>
      </w:r>
      <w:proofErr w:type="spellEnd"/>
      <w:r w:rsidR="00B87377" w:rsidRPr="00B87377">
        <w:rPr>
          <w:sz w:val="28"/>
          <w:szCs w:val="28"/>
        </w:rPr>
        <w:t xml:space="preserve"> книги</w:t>
      </w:r>
      <w:r w:rsidR="00B87377" w:rsidRPr="00B87377">
        <w:rPr>
          <w:b/>
          <w:sz w:val="28"/>
          <w:szCs w:val="28"/>
        </w:rPr>
        <w:t>»</w:t>
      </w:r>
    </w:p>
    <w:p w:rsidR="00D67B94" w:rsidRPr="00535A55" w:rsidRDefault="00CE65F2" w:rsidP="00D67B94">
      <w:pPr>
        <w:pStyle w:val="a5"/>
        <w:ind w:firstLine="0"/>
        <w:rPr>
          <w:bCs/>
          <w:sz w:val="28"/>
          <w:szCs w:val="28"/>
        </w:rPr>
      </w:pPr>
      <w:r w:rsidRPr="00536062">
        <w:rPr>
          <w:b/>
          <w:bCs/>
          <w:sz w:val="28"/>
          <w:szCs w:val="28"/>
        </w:rPr>
        <w:br/>
      </w:r>
      <w:r w:rsidR="00536062">
        <w:rPr>
          <w:szCs w:val="28"/>
        </w:rPr>
        <w:tab/>
      </w:r>
      <w:proofErr w:type="gramStart"/>
      <w:r w:rsidR="00D67B94" w:rsidRPr="005B2B97">
        <w:rPr>
          <w:sz w:val="28"/>
          <w:szCs w:val="28"/>
        </w:rPr>
        <w:t xml:space="preserve">В соответствии </w:t>
      </w:r>
      <w:r w:rsidR="00D67B94" w:rsidRPr="008232B7">
        <w:rPr>
          <w:sz w:val="28"/>
          <w:szCs w:val="28"/>
        </w:rPr>
        <w:t xml:space="preserve">с федеральными законами </w:t>
      </w:r>
      <w:hyperlink r:id="rId10" w:history="1">
        <w:r w:rsidR="00D67B94" w:rsidRPr="008232B7">
          <w:rPr>
            <w:rStyle w:val="af7"/>
            <w:color w:val="auto"/>
            <w:sz w:val="28"/>
            <w:szCs w:val="28"/>
          </w:rPr>
          <w:t xml:space="preserve">от 06.10.2003 </w:t>
        </w:r>
        <w:r w:rsidR="00D67B94">
          <w:rPr>
            <w:rStyle w:val="af7"/>
            <w:color w:val="auto"/>
            <w:sz w:val="28"/>
            <w:szCs w:val="28"/>
          </w:rPr>
          <w:t>№</w:t>
        </w:r>
        <w:r w:rsidR="00D67B94" w:rsidRPr="008232B7">
          <w:rPr>
            <w:rStyle w:val="af7"/>
            <w:color w:val="auto"/>
            <w:sz w:val="28"/>
            <w:szCs w:val="28"/>
          </w:rPr>
          <w:t xml:space="preserve"> 131-ФЗ</w:t>
        </w:r>
      </w:hyperlink>
      <w:r w:rsidR="00D67B94" w:rsidRPr="008232B7">
        <w:rPr>
          <w:sz w:val="28"/>
          <w:szCs w:val="28"/>
        </w:rPr>
        <w:t xml:space="preserve"> </w:t>
      </w:r>
      <w:r w:rsidR="00D67B94">
        <w:rPr>
          <w:sz w:val="28"/>
          <w:szCs w:val="28"/>
        </w:rPr>
        <w:t>«</w:t>
      </w:r>
      <w:r w:rsidR="00D67B94" w:rsidRPr="008232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7B94">
        <w:rPr>
          <w:sz w:val="28"/>
          <w:szCs w:val="28"/>
        </w:rPr>
        <w:t>»</w:t>
      </w:r>
      <w:r w:rsidR="00D67B94" w:rsidRPr="008232B7">
        <w:rPr>
          <w:sz w:val="28"/>
          <w:szCs w:val="28"/>
        </w:rPr>
        <w:t xml:space="preserve">, </w:t>
      </w:r>
      <w:r w:rsidR="00D67B94">
        <w:rPr>
          <w:sz w:val="28"/>
          <w:szCs w:val="28"/>
        </w:rPr>
        <w:t>от 27.07.</w:t>
      </w:r>
      <w:r w:rsidR="00D67B94" w:rsidRPr="005B2B97">
        <w:rPr>
          <w:sz w:val="28"/>
          <w:szCs w:val="28"/>
        </w:rPr>
        <w:t xml:space="preserve">2010 года № 210-ФЗ «Об организации предоставления государственных и </w:t>
      </w:r>
      <w:r w:rsidR="00D67B94">
        <w:rPr>
          <w:sz w:val="28"/>
          <w:szCs w:val="28"/>
        </w:rPr>
        <w:t>м</w:t>
      </w:r>
      <w:r w:rsidR="00D67B94" w:rsidRPr="005B2B97">
        <w:rPr>
          <w:sz w:val="28"/>
          <w:szCs w:val="28"/>
        </w:rPr>
        <w:t xml:space="preserve">униципальных услуг», </w:t>
      </w:r>
      <w:r w:rsidR="00D67B94" w:rsidRPr="00390B19">
        <w:rPr>
          <w:sz w:val="28"/>
          <w:szCs w:val="28"/>
        </w:rPr>
        <w:t>постановлением Правительства Р</w:t>
      </w:r>
      <w:r w:rsidR="00D67B94">
        <w:rPr>
          <w:sz w:val="28"/>
          <w:szCs w:val="28"/>
        </w:rPr>
        <w:t xml:space="preserve">оссийской </w:t>
      </w:r>
      <w:r w:rsidR="00D67B94" w:rsidRPr="00390B19">
        <w:rPr>
          <w:sz w:val="28"/>
          <w:szCs w:val="28"/>
        </w:rPr>
        <w:t>Ф</w:t>
      </w:r>
      <w:r w:rsidR="00D67B94">
        <w:rPr>
          <w:sz w:val="28"/>
          <w:szCs w:val="28"/>
        </w:rPr>
        <w:t>едерации</w:t>
      </w:r>
      <w:r w:rsidR="00D67B94" w:rsidRPr="00390B19">
        <w:rPr>
          <w:sz w:val="28"/>
          <w:szCs w:val="28"/>
        </w:rPr>
        <w:t xml:space="preserve"> от 16.05.2011 №</w:t>
      </w:r>
      <w:r w:rsidR="00D67B94">
        <w:rPr>
          <w:sz w:val="28"/>
          <w:szCs w:val="28"/>
        </w:rPr>
        <w:t xml:space="preserve"> </w:t>
      </w:r>
      <w:r w:rsidR="00D67B94" w:rsidRPr="00390B19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</w:t>
      </w:r>
      <w:r w:rsidR="00D67B94">
        <w:rPr>
          <w:sz w:val="28"/>
          <w:szCs w:val="28"/>
        </w:rPr>
        <w:t xml:space="preserve">, </w:t>
      </w:r>
      <w:r w:rsidR="00D67B94" w:rsidRPr="001149B4">
        <w:rPr>
          <w:sz w:val="28"/>
          <w:szCs w:val="28"/>
        </w:rPr>
        <w:t>постановлени</w:t>
      </w:r>
      <w:r w:rsidR="00D67B94">
        <w:rPr>
          <w:sz w:val="28"/>
          <w:szCs w:val="28"/>
        </w:rPr>
        <w:t>я</w:t>
      </w:r>
      <w:r w:rsidR="00D67B94" w:rsidRPr="001149B4">
        <w:rPr>
          <w:sz w:val="28"/>
          <w:szCs w:val="28"/>
        </w:rPr>
        <w:t>м</w:t>
      </w:r>
      <w:r w:rsidR="00D67B94">
        <w:rPr>
          <w:sz w:val="28"/>
          <w:szCs w:val="28"/>
        </w:rPr>
        <w:t>и</w:t>
      </w:r>
      <w:r w:rsidR="00D67B94" w:rsidRPr="001149B4">
        <w:rPr>
          <w:sz w:val="28"/>
          <w:szCs w:val="28"/>
        </w:rPr>
        <w:t xml:space="preserve"> Администрации Слободского сельского поселения от 14.03.2012 </w:t>
      </w:r>
      <w:r w:rsidR="00D67B94">
        <w:rPr>
          <w:sz w:val="28"/>
          <w:szCs w:val="28"/>
        </w:rPr>
        <w:t xml:space="preserve"> </w:t>
      </w:r>
      <w:r w:rsidR="00D67B94" w:rsidRPr="001149B4">
        <w:rPr>
          <w:sz w:val="28"/>
          <w:szCs w:val="28"/>
        </w:rPr>
        <w:t>№ 14 «</w:t>
      </w:r>
      <w:r w:rsidR="00D67B94" w:rsidRPr="001149B4">
        <w:rPr>
          <w:rStyle w:val="af"/>
          <w:i w:val="0"/>
          <w:sz w:val="28"/>
          <w:szCs w:val="28"/>
        </w:rPr>
        <w:t>О порядках</w:t>
      </w:r>
      <w:proofErr w:type="gramEnd"/>
      <w:r w:rsidR="00D67B94" w:rsidRPr="001149B4">
        <w:rPr>
          <w:rStyle w:val="af"/>
          <w:i w:val="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и исполнения муниципальных функций»</w:t>
      </w:r>
      <w:r w:rsidR="00D67B94">
        <w:rPr>
          <w:bCs/>
          <w:sz w:val="28"/>
          <w:szCs w:val="28"/>
        </w:rPr>
        <w:t>, от 20.08.2015 № 86 «</w:t>
      </w:r>
      <w:r w:rsidR="00D67B94" w:rsidRPr="005777FD">
        <w:rPr>
          <w:sz w:val="28"/>
          <w:szCs w:val="28"/>
        </w:rPr>
        <w:t>Об утверждении Реестра муниципальных услуг, предоставляемых Администрацией Слободского сельского поселения</w:t>
      </w:r>
      <w:r w:rsidR="00D67B94">
        <w:rPr>
          <w:sz w:val="28"/>
          <w:szCs w:val="28"/>
        </w:rPr>
        <w:t xml:space="preserve">», </w:t>
      </w:r>
      <w:r w:rsidR="00D67B94" w:rsidRPr="008232B7">
        <w:rPr>
          <w:sz w:val="28"/>
          <w:szCs w:val="28"/>
        </w:rPr>
        <w:t>Уставом Слободского сельского поселения</w:t>
      </w:r>
    </w:p>
    <w:p w:rsidR="00536062" w:rsidRPr="005B2B97" w:rsidRDefault="00536062" w:rsidP="00D67B94">
      <w:pPr>
        <w:jc w:val="both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CE65F2" w:rsidRPr="00536062" w:rsidRDefault="00CE65F2" w:rsidP="00CE65F2">
      <w:pPr>
        <w:pStyle w:val="ab"/>
        <w:ind w:left="0" w:right="0" w:firstLine="540"/>
        <w:rPr>
          <w:sz w:val="28"/>
          <w:szCs w:val="28"/>
        </w:rPr>
      </w:pPr>
    </w:p>
    <w:p w:rsidR="00536062" w:rsidRPr="00B87377" w:rsidRDefault="00800712" w:rsidP="00B873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7377">
        <w:rPr>
          <w:sz w:val="28"/>
          <w:szCs w:val="28"/>
        </w:rPr>
        <w:t xml:space="preserve">1. </w:t>
      </w:r>
      <w:r w:rsidR="00536062" w:rsidRPr="00B87377">
        <w:rPr>
          <w:sz w:val="28"/>
          <w:szCs w:val="28"/>
        </w:rPr>
        <w:t xml:space="preserve">Утвердить Административный регламент муниципальной услуги </w:t>
      </w:r>
      <w:r w:rsidR="005B7E4F" w:rsidRPr="00B87377">
        <w:rPr>
          <w:b/>
          <w:sz w:val="28"/>
          <w:szCs w:val="28"/>
        </w:rPr>
        <w:t>«</w:t>
      </w:r>
      <w:r w:rsidR="005B7E4F" w:rsidRPr="00B87377">
        <w:rPr>
          <w:sz w:val="28"/>
          <w:szCs w:val="28"/>
        </w:rPr>
        <w:t xml:space="preserve">Выдача выписки из </w:t>
      </w:r>
      <w:proofErr w:type="spellStart"/>
      <w:r w:rsidR="005B7E4F">
        <w:rPr>
          <w:sz w:val="28"/>
          <w:szCs w:val="28"/>
        </w:rPr>
        <w:t>похозяйственной</w:t>
      </w:r>
      <w:proofErr w:type="spellEnd"/>
      <w:r w:rsidR="005B7E4F" w:rsidRPr="00B87377">
        <w:rPr>
          <w:sz w:val="28"/>
          <w:szCs w:val="28"/>
        </w:rPr>
        <w:t xml:space="preserve"> книги</w:t>
      </w:r>
      <w:r w:rsidR="005B7E4F" w:rsidRPr="00B87377">
        <w:rPr>
          <w:b/>
          <w:sz w:val="28"/>
          <w:szCs w:val="28"/>
        </w:rPr>
        <w:t>»</w:t>
      </w:r>
      <w:r w:rsidR="005B7E4F" w:rsidRPr="00B87377">
        <w:rPr>
          <w:sz w:val="28"/>
          <w:szCs w:val="28"/>
        </w:rPr>
        <w:t xml:space="preserve"> </w:t>
      </w:r>
      <w:r w:rsidR="00536062" w:rsidRPr="00B87377">
        <w:rPr>
          <w:sz w:val="28"/>
          <w:szCs w:val="28"/>
        </w:rPr>
        <w:t>(Прил</w:t>
      </w:r>
      <w:r w:rsidR="003E26B1">
        <w:rPr>
          <w:sz w:val="28"/>
          <w:szCs w:val="28"/>
        </w:rPr>
        <w:t>агается</w:t>
      </w:r>
      <w:r w:rsidR="00536062" w:rsidRPr="00B87377">
        <w:rPr>
          <w:sz w:val="28"/>
          <w:szCs w:val="28"/>
        </w:rPr>
        <w:t>).</w:t>
      </w:r>
    </w:p>
    <w:p w:rsidR="00335605" w:rsidRDefault="00335605" w:rsidP="00335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2B97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«</w:t>
      </w:r>
      <w:r w:rsidRPr="005B2B97">
        <w:rPr>
          <w:sz w:val="28"/>
          <w:szCs w:val="28"/>
        </w:rPr>
        <w:t xml:space="preserve">Информационном вестнике </w:t>
      </w:r>
      <w:r>
        <w:rPr>
          <w:sz w:val="28"/>
          <w:szCs w:val="28"/>
        </w:rPr>
        <w:t>Слободского</w:t>
      </w:r>
      <w:r w:rsidRPr="005B2B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5B2B97">
        <w:rPr>
          <w:sz w:val="28"/>
          <w:szCs w:val="28"/>
        </w:rPr>
        <w:t xml:space="preserve"> </w:t>
      </w:r>
      <w:r w:rsidRPr="0018087F">
        <w:rPr>
          <w:sz w:val="28"/>
          <w:szCs w:val="28"/>
        </w:rPr>
        <w:t xml:space="preserve">и разместить на </w:t>
      </w:r>
      <w:r>
        <w:rPr>
          <w:sz w:val="28"/>
          <w:szCs w:val="28"/>
        </w:rPr>
        <w:t xml:space="preserve">официальном сайте Администрации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района, а также на </w:t>
      </w:r>
      <w:r w:rsidRPr="0018087F">
        <w:rPr>
          <w:sz w:val="28"/>
          <w:szCs w:val="28"/>
        </w:rPr>
        <w:t>сайте Администрации Слободского сельского поселения.</w:t>
      </w:r>
    </w:p>
    <w:p w:rsidR="00232DF9" w:rsidRDefault="00232DF9" w:rsidP="00335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232DF9" w:rsidRDefault="00232DF9" w:rsidP="00232DF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3.1 постановление Администрации Слободского сельского поселения от 27.06.2012 № 42 «</w:t>
      </w:r>
      <w:r w:rsidRPr="00B87377">
        <w:rPr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t>м</w:t>
      </w:r>
      <w:r w:rsidRPr="00B87377">
        <w:rPr>
          <w:sz w:val="28"/>
          <w:szCs w:val="28"/>
        </w:rPr>
        <w:t xml:space="preserve">униципальной услуги </w:t>
      </w:r>
      <w:r w:rsidRPr="00B87377">
        <w:rPr>
          <w:b/>
          <w:sz w:val="28"/>
          <w:szCs w:val="28"/>
        </w:rPr>
        <w:t>«</w:t>
      </w:r>
      <w:r w:rsidRPr="00B87377">
        <w:rPr>
          <w:sz w:val="28"/>
          <w:szCs w:val="28"/>
        </w:rPr>
        <w:t xml:space="preserve">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 w:rsidRPr="00B87377">
        <w:rPr>
          <w:sz w:val="28"/>
          <w:szCs w:val="28"/>
        </w:rPr>
        <w:t xml:space="preserve"> книги, справок и иных документов в сфере жилищно-коммунального хозяйства</w:t>
      </w:r>
      <w:r>
        <w:rPr>
          <w:sz w:val="28"/>
          <w:szCs w:val="28"/>
        </w:rPr>
        <w:t>, выдача которых относится к полномочиям соответствующего учреждения</w:t>
      </w:r>
      <w:r w:rsidRPr="00B8737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232DF9" w:rsidRDefault="00232DF9" w:rsidP="00232DF9">
      <w:pPr>
        <w:ind w:firstLine="709"/>
        <w:jc w:val="both"/>
        <w:rPr>
          <w:b/>
          <w:sz w:val="28"/>
          <w:szCs w:val="28"/>
        </w:rPr>
      </w:pPr>
      <w:r w:rsidRPr="00232DF9">
        <w:rPr>
          <w:sz w:val="28"/>
          <w:szCs w:val="28"/>
        </w:rPr>
        <w:t>3.2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Слободского сельского поселения от 06.11.2013 № 65 «О внесении изменений в постановление </w:t>
      </w:r>
      <w:r w:rsidRPr="00C201D7">
        <w:rPr>
          <w:sz w:val="28"/>
          <w:szCs w:val="28"/>
        </w:rPr>
        <w:t xml:space="preserve">Администрации Слободского сельского поселения от </w:t>
      </w:r>
      <w:r>
        <w:rPr>
          <w:sz w:val="28"/>
          <w:szCs w:val="28"/>
        </w:rPr>
        <w:t>27</w:t>
      </w:r>
      <w:r w:rsidRPr="00C201D7">
        <w:rPr>
          <w:sz w:val="28"/>
          <w:szCs w:val="28"/>
        </w:rPr>
        <w:t xml:space="preserve">.06.2012 г. № </w:t>
      </w:r>
      <w:r>
        <w:rPr>
          <w:sz w:val="28"/>
          <w:szCs w:val="28"/>
        </w:rPr>
        <w:t>42</w:t>
      </w:r>
      <w:r w:rsidRPr="00C2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8737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87377">
        <w:rPr>
          <w:b/>
          <w:sz w:val="28"/>
          <w:szCs w:val="28"/>
        </w:rPr>
        <w:t>«</w:t>
      </w:r>
      <w:r w:rsidRPr="00B87377">
        <w:rPr>
          <w:sz w:val="28"/>
          <w:szCs w:val="28"/>
        </w:rPr>
        <w:t xml:space="preserve">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 w:rsidRPr="00B87377">
        <w:rPr>
          <w:sz w:val="28"/>
          <w:szCs w:val="28"/>
        </w:rPr>
        <w:t xml:space="preserve"> книги, справок и иных документов в сфере жилищно-коммунального хозяйства</w:t>
      </w:r>
      <w:r>
        <w:rPr>
          <w:sz w:val="28"/>
          <w:szCs w:val="28"/>
        </w:rPr>
        <w:t>, выдача которых относится к полномочиям соответствующего учреждения</w:t>
      </w:r>
      <w:r w:rsidRPr="00B8737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232DF9" w:rsidRPr="0018087F" w:rsidRDefault="00232DF9" w:rsidP="00232DF9">
      <w:pPr>
        <w:ind w:firstLine="708"/>
        <w:jc w:val="both"/>
        <w:rPr>
          <w:sz w:val="28"/>
          <w:szCs w:val="28"/>
        </w:rPr>
      </w:pPr>
      <w:r w:rsidRPr="00232DF9">
        <w:rPr>
          <w:sz w:val="28"/>
          <w:szCs w:val="28"/>
        </w:rPr>
        <w:lastRenderedPageBreak/>
        <w:t>3.3.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Слободского сельского поселения от 25.07.2016 № 113 «О внесении изменений в постановление </w:t>
      </w:r>
      <w:r w:rsidRPr="00C201D7">
        <w:rPr>
          <w:sz w:val="28"/>
          <w:szCs w:val="28"/>
        </w:rPr>
        <w:t>Администрации Слободского сельского поселения</w:t>
      </w:r>
      <w:r>
        <w:rPr>
          <w:sz w:val="28"/>
          <w:szCs w:val="28"/>
        </w:rPr>
        <w:t xml:space="preserve"> </w:t>
      </w:r>
      <w:r w:rsidRPr="00C201D7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C201D7">
        <w:rPr>
          <w:sz w:val="28"/>
          <w:szCs w:val="28"/>
        </w:rPr>
        <w:t xml:space="preserve">.06.2012 № </w:t>
      </w:r>
      <w:r>
        <w:rPr>
          <w:sz w:val="28"/>
          <w:szCs w:val="28"/>
        </w:rPr>
        <w:t>42</w:t>
      </w:r>
      <w:r w:rsidRPr="00C2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87377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B87377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 п</w:t>
      </w:r>
      <w:r w:rsidRPr="00B87377">
        <w:rPr>
          <w:sz w:val="28"/>
          <w:szCs w:val="28"/>
        </w:rPr>
        <w:t xml:space="preserve">редоставления муниципальной услуги </w:t>
      </w:r>
      <w:r w:rsidRPr="00B87377">
        <w:rPr>
          <w:b/>
          <w:sz w:val="28"/>
          <w:szCs w:val="28"/>
        </w:rPr>
        <w:t>«</w:t>
      </w:r>
      <w:r w:rsidRPr="00B87377">
        <w:rPr>
          <w:sz w:val="28"/>
          <w:szCs w:val="28"/>
        </w:rPr>
        <w:t xml:space="preserve">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 w:rsidRPr="00B87377">
        <w:rPr>
          <w:sz w:val="28"/>
          <w:szCs w:val="28"/>
        </w:rPr>
        <w:t xml:space="preserve"> книги, справок и иных документов в сфере жилищно-коммунального хозяйства</w:t>
      </w:r>
      <w:r>
        <w:rPr>
          <w:sz w:val="28"/>
          <w:szCs w:val="28"/>
        </w:rPr>
        <w:t>, выдача которых относится к полномочиям соответствующего учреждения</w:t>
      </w:r>
      <w:r w:rsidRPr="00B8737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335605" w:rsidRPr="005B2B97" w:rsidRDefault="00232DF9" w:rsidP="0033560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56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35605" w:rsidRPr="005B2B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35605" w:rsidRPr="005B2B9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335605">
        <w:rPr>
          <w:rFonts w:ascii="Times New Roman" w:hAnsi="Times New Roman"/>
          <w:sz w:val="28"/>
          <w:szCs w:val="28"/>
        </w:rPr>
        <w:t>Г</w:t>
      </w:r>
      <w:r w:rsidR="00335605" w:rsidRPr="005B2B97">
        <w:rPr>
          <w:rFonts w:ascii="Times New Roman" w:hAnsi="Times New Roman"/>
          <w:sz w:val="28"/>
          <w:szCs w:val="28"/>
        </w:rPr>
        <w:t xml:space="preserve">лавы </w:t>
      </w:r>
      <w:r w:rsidR="00335605">
        <w:rPr>
          <w:rFonts w:ascii="Times New Roman" w:hAnsi="Times New Roman"/>
          <w:sz w:val="28"/>
          <w:szCs w:val="28"/>
        </w:rPr>
        <w:t>Аракчееву Марину Анатольевну</w:t>
      </w:r>
      <w:r w:rsidR="00335605" w:rsidRPr="005B2B97">
        <w:rPr>
          <w:rFonts w:ascii="Times New Roman" w:hAnsi="Times New Roman"/>
          <w:sz w:val="28"/>
          <w:szCs w:val="28"/>
        </w:rPr>
        <w:t>.</w:t>
      </w:r>
    </w:p>
    <w:p w:rsidR="00335605" w:rsidRDefault="00232DF9" w:rsidP="0033560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5605">
        <w:rPr>
          <w:sz w:val="28"/>
          <w:szCs w:val="28"/>
        </w:rPr>
        <w:t xml:space="preserve">. </w:t>
      </w:r>
      <w:r w:rsidR="00335605" w:rsidRPr="005B2B97">
        <w:rPr>
          <w:sz w:val="28"/>
          <w:szCs w:val="28"/>
        </w:rPr>
        <w:t xml:space="preserve">Постановление вступает в силу с момента </w:t>
      </w:r>
      <w:r w:rsidR="00335605">
        <w:rPr>
          <w:sz w:val="28"/>
          <w:szCs w:val="28"/>
        </w:rPr>
        <w:t xml:space="preserve">официального </w:t>
      </w:r>
      <w:r w:rsidR="00335605" w:rsidRPr="005B2B97">
        <w:rPr>
          <w:sz w:val="28"/>
          <w:szCs w:val="28"/>
        </w:rPr>
        <w:t>опубликования.</w:t>
      </w:r>
    </w:p>
    <w:p w:rsidR="00536062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062" w:rsidRPr="005B2B97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Н.П.</w:t>
      </w:r>
      <w:r w:rsidR="00335605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Смирнова</w:t>
      </w:r>
    </w:p>
    <w:p w:rsidR="00CE65F2" w:rsidRPr="00536062" w:rsidRDefault="00CE65F2" w:rsidP="00CE65F2">
      <w:pPr>
        <w:ind w:left="360"/>
        <w:jc w:val="both"/>
        <w:outlineLvl w:val="0"/>
        <w:rPr>
          <w:sz w:val="28"/>
          <w:szCs w:val="28"/>
        </w:rPr>
      </w:pPr>
    </w:p>
    <w:p w:rsidR="00FA1244" w:rsidRPr="00FB7273" w:rsidRDefault="00FA1244" w:rsidP="00FA1244">
      <w:pPr>
        <w:pStyle w:val="ab"/>
        <w:tabs>
          <w:tab w:val="left" w:pos="993"/>
        </w:tabs>
        <w:ind w:left="0" w:right="0" w:firstLine="426"/>
        <w:rPr>
          <w:rStyle w:val="ac"/>
        </w:rPr>
      </w:pPr>
    </w:p>
    <w:p w:rsidR="00FA1244" w:rsidRPr="00FB7273" w:rsidRDefault="00FA1244" w:rsidP="00FA1244">
      <w:pPr>
        <w:pStyle w:val="ab"/>
        <w:ind w:left="0" w:right="0" w:firstLine="426"/>
      </w:pPr>
    </w:p>
    <w:p w:rsidR="00B87377" w:rsidRPr="00FB7273" w:rsidRDefault="00B87377" w:rsidP="00B87377">
      <w:pPr>
        <w:pStyle w:val="ab"/>
        <w:tabs>
          <w:tab w:val="left" w:pos="993"/>
        </w:tabs>
        <w:ind w:left="0" w:right="0" w:firstLine="426"/>
        <w:rPr>
          <w:rStyle w:val="ac"/>
        </w:rPr>
      </w:pPr>
    </w:p>
    <w:p w:rsidR="00B87377" w:rsidRPr="00FB7273" w:rsidRDefault="00B87377" w:rsidP="00B87377">
      <w:pPr>
        <w:tabs>
          <w:tab w:val="left" w:pos="3828"/>
        </w:tabs>
        <w:rPr>
          <w:b/>
        </w:rPr>
      </w:pPr>
    </w:p>
    <w:p w:rsidR="00B87377" w:rsidRPr="00FB7273" w:rsidRDefault="00B87377" w:rsidP="00B87377">
      <w:pPr>
        <w:tabs>
          <w:tab w:val="left" w:pos="3828"/>
        </w:tabs>
        <w:rPr>
          <w:b/>
        </w:rPr>
      </w:pPr>
    </w:p>
    <w:p w:rsidR="00B87377" w:rsidRPr="00FB7273" w:rsidRDefault="00B87377" w:rsidP="00B87377">
      <w:pPr>
        <w:tabs>
          <w:tab w:val="left" w:pos="3828"/>
        </w:tabs>
        <w:rPr>
          <w:b/>
        </w:rPr>
      </w:pPr>
    </w:p>
    <w:p w:rsidR="00B87377" w:rsidRPr="00FB7273" w:rsidRDefault="00B87377" w:rsidP="00B87377">
      <w:pPr>
        <w:tabs>
          <w:tab w:val="left" w:pos="3828"/>
        </w:tabs>
        <w:rPr>
          <w:b/>
        </w:rPr>
      </w:pPr>
    </w:p>
    <w:p w:rsidR="00B87377" w:rsidRPr="00FB7273" w:rsidRDefault="00B87377" w:rsidP="00B87377">
      <w:pPr>
        <w:tabs>
          <w:tab w:val="left" w:pos="3828"/>
        </w:tabs>
        <w:rPr>
          <w:b/>
        </w:rPr>
      </w:pPr>
    </w:p>
    <w:p w:rsidR="00232DF9" w:rsidRDefault="00232DF9">
      <w:pPr>
        <w:rPr>
          <w:b/>
        </w:rPr>
      </w:pPr>
      <w:r>
        <w:rPr>
          <w:b/>
        </w:rPr>
        <w:br w:type="page"/>
      </w:r>
    </w:p>
    <w:p w:rsidR="00B87377" w:rsidRPr="00FB7273" w:rsidRDefault="00B87377" w:rsidP="00B87377">
      <w:pPr>
        <w:tabs>
          <w:tab w:val="left" w:pos="3828"/>
        </w:tabs>
        <w:rPr>
          <w:b/>
        </w:rPr>
      </w:pPr>
    </w:p>
    <w:p w:rsidR="00B87377" w:rsidRPr="00EB5AA1" w:rsidRDefault="004D2BB2" w:rsidP="00B87377">
      <w:pPr>
        <w:ind w:left="48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</w:t>
      </w:r>
      <w:r w:rsidR="00B87377" w:rsidRPr="00EB5AA1">
        <w:rPr>
          <w:b/>
          <w:sz w:val="18"/>
          <w:szCs w:val="18"/>
        </w:rPr>
        <w:t xml:space="preserve"> </w:t>
      </w:r>
    </w:p>
    <w:p w:rsidR="00B87377" w:rsidRDefault="00B87377" w:rsidP="00B87377">
      <w:pPr>
        <w:ind w:left="4860"/>
        <w:jc w:val="right"/>
        <w:rPr>
          <w:b/>
          <w:sz w:val="18"/>
          <w:szCs w:val="18"/>
        </w:rPr>
      </w:pPr>
      <w:r w:rsidRPr="00EB5AA1">
        <w:rPr>
          <w:b/>
          <w:sz w:val="18"/>
          <w:szCs w:val="18"/>
        </w:rPr>
        <w:t xml:space="preserve">постановлением Администрации </w:t>
      </w:r>
    </w:p>
    <w:p w:rsidR="00B87377" w:rsidRPr="00EB5AA1" w:rsidRDefault="00B87377" w:rsidP="00B87377">
      <w:pPr>
        <w:ind w:left="4860"/>
        <w:jc w:val="right"/>
        <w:rPr>
          <w:b/>
          <w:sz w:val="18"/>
          <w:szCs w:val="18"/>
        </w:rPr>
      </w:pPr>
      <w:r w:rsidRPr="00EB5AA1">
        <w:rPr>
          <w:b/>
          <w:sz w:val="18"/>
          <w:szCs w:val="18"/>
        </w:rPr>
        <w:t>Слободского сельского поселения</w:t>
      </w:r>
    </w:p>
    <w:p w:rsidR="00B87377" w:rsidRPr="00EB5AA1" w:rsidRDefault="00325A14" w:rsidP="00B87377">
      <w:pPr>
        <w:ind w:left="48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</w:t>
      </w:r>
      <w:r w:rsidR="00B87377">
        <w:rPr>
          <w:b/>
          <w:sz w:val="18"/>
          <w:szCs w:val="18"/>
        </w:rPr>
        <w:t>т</w:t>
      </w:r>
      <w:r>
        <w:rPr>
          <w:b/>
          <w:sz w:val="18"/>
          <w:szCs w:val="18"/>
        </w:rPr>
        <w:t xml:space="preserve">  </w:t>
      </w:r>
      <w:r w:rsidR="008071A3">
        <w:rPr>
          <w:b/>
          <w:sz w:val="18"/>
          <w:szCs w:val="18"/>
        </w:rPr>
        <w:t>2</w:t>
      </w:r>
      <w:r w:rsidR="005D75AA">
        <w:rPr>
          <w:b/>
          <w:sz w:val="18"/>
          <w:szCs w:val="18"/>
        </w:rPr>
        <w:t>5</w:t>
      </w:r>
      <w:r w:rsidR="008071A3">
        <w:rPr>
          <w:b/>
          <w:sz w:val="18"/>
          <w:szCs w:val="18"/>
        </w:rPr>
        <w:t xml:space="preserve">.01.2017 </w:t>
      </w:r>
      <w:r>
        <w:rPr>
          <w:b/>
          <w:sz w:val="18"/>
          <w:szCs w:val="18"/>
        </w:rPr>
        <w:t xml:space="preserve"> № </w:t>
      </w:r>
      <w:r w:rsidR="005D75AA">
        <w:rPr>
          <w:b/>
          <w:sz w:val="18"/>
          <w:szCs w:val="18"/>
        </w:rPr>
        <w:t>6</w:t>
      </w:r>
    </w:p>
    <w:p w:rsidR="00B87377" w:rsidRPr="00EB5AA1" w:rsidRDefault="00B87377" w:rsidP="00B87377">
      <w:pPr>
        <w:jc w:val="right"/>
        <w:rPr>
          <w:b/>
          <w:color w:val="000000"/>
          <w:sz w:val="18"/>
          <w:szCs w:val="18"/>
        </w:rPr>
      </w:pPr>
    </w:p>
    <w:p w:rsidR="00B87377" w:rsidRPr="00EB5AA1" w:rsidRDefault="00B87377" w:rsidP="00B87377">
      <w:pPr>
        <w:jc w:val="center"/>
        <w:rPr>
          <w:b/>
          <w:color w:val="000000"/>
        </w:rPr>
      </w:pPr>
    </w:p>
    <w:p w:rsidR="00B87377" w:rsidRPr="005B7E4F" w:rsidRDefault="00B87377" w:rsidP="00B87377">
      <w:pPr>
        <w:jc w:val="center"/>
        <w:rPr>
          <w:b/>
          <w:sz w:val="28"/>
          <w:szCs w:val="28"/>
        </w:rPr>
      </w:pPr>
      <w:r w:rsidRPr="005B7E4F">
        <w:rPr>
          <w:b/>
          <w:sz w:val="28"/>
          <w:szCs w:val="28"/>
        </w:rPr>
        <w:t>АДМИНИСТРАТИВНЫЙ РЕГЛАМЕНТ</w:t>
      </w:r>
    </w:p>
    <w:p w:rsidR="00B87377" w:rsidRPr="005B7E4F" w:rsidRDefault="00B87377" w:rsidP="00B87377">
      <w:pPr>
        <w:jc w:val="center"/>
        <w:rPr>
          <w:b/>
          <w:sz w:val="28"/>
          <w:szCs w:val="28"/>
        </w:rPr>
      </w:pPr>
      <w:r w:rsidRPr="005B7E4F">
        <w:rPr>
          <w:b/>
          <w:sz w:val="28"/>
          <w:szCs w:val="28"/>
        </w:rPr>
        <w:t>предоставления муниципальной услуги</w:t>
      </w:r>
    </w:p>
    <w:p w:rsidR="00B87377" w:rsidRDefault="005B7E4F" w:rsidP="00B87377">
      <w:pPr>
        <w:jc w:val="center"/>
        <w:rPr>
          <w:b/>
          <w:sz w:val="28"/>
          <w:szCs w:val="28"/>
        </w:rPr>
      </w:pPr>
      <w:r w:rsidRPr="005B7E4F">
        <w:rPr>
          <w:b/>
          <w:sz w:val="28"/>
          <w:szCs w:val="28"/>
        </w:rPr>
        <w:t xml:space="preserve">«Выдача выписки из </w:t>
      </w:r>
      <w:proofErr w:type="spellStart"/>
      <w:r w:rsidRPr="005B7E4F">
        <w:rPr>
          <w:b/>
          <w:sz w:val="28"/>
          <w:szCs w:val="28"/>
        </w:rPr>
        <w:t>похозяйственной</w:t>
      </w:r>
      <w:proofErr w:type="spellEnd"/>
      <w:r w:rsidRPr="005B7E4F">
        <w:rPr>
          <w:b/>
          <w:sz w:val="28"/>
          <w:szCs w:val="28"/>
        </w:rPr>
        <w:t xml:space="preserve"> книги»</w:t>
      </w:r>
    </w:p>
    <w:p w:rsidR="005B7E4F" w:rsidRPr="005B7E4F" w:rsidRDefault="005B7E4F" w:rsidP="00B87377">
      <w:pPr>
        <w:jc w:val="center"/>
        <w:rPr>
          <w:b/>
          <w:sz w:val="28"/>
          <w:szCs w:val="28"/>
        </w:rPr>
      </w:pPr>
    </w:p>
    <w:p w:rsidR="00B87377" w:rsidRDefault="00B87377" w:rsidP="005B7E4F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5B7E4F">
        <w:rPr>
          <w:b/>
          <w:bCs/>
          <w:sz w:val="28"/>
          <w:szCs w:val="28"/>
        </w:rPr>
        <w:t>Общие положения</w:t>
      </w:r>
    </w:p>
    <w:p w:rsidR="005B7E4F" w:rsidRPr="00011B73" w:rsidRDefault="005B7E4F" w:rsidP="005B7E4F">
      <w:pPr>
        <w:ind w:firstLine="708"/>
        <w:jc w:val="both"/>
        <w:rPr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1.1.</w:t>
      </w:r>
      <w:r w:rsidRPr="00011B73">
        <w:rPr>
          <w:color w:val="000000"/>
          <w:sz w:val="28"/>
          <w:szCs w:val="28"/>
        </w:rPr>
        <w:t xml:space="preserve"> </w:t>
      </w:r>
      <w:r w:rsidRPr="00011B73">
        <w:rPr>
          <w:b/>
          <w:color w:val="000000"/>
          <w:sz w:val="28"/>
          <w:szCs w:val="28"/>
        </w:rPr>
        <w:t>Предмет регулирования регламента</w:t>
      </w:r>
    </w:p>
    <w:p w:rsidR="00B87377" w:rsidRDefault="00B87377" w:rsidP="005B7E4F">
      <w:pPr>
        <w:ind w:firstLine="708"/>
        <w:jc w:val="both"/>
        <w:rPr>
          <w:sz w:val="28"/>
          <w:szCs w:val="28"/>
        </w:rPr>
      </w:pPr>
      <w:r w:rsidRPr="005B7E4F">
        <w:rPr>
          <w:sz w:val="28"/>
          <w:szCs w:val="28"/>
        </w:rPr>
        <w:t xml:space="preserve">Административный регламент по предоставлению Администрацией Слободского сельского поселения  муниципальной услуги </w:t>
      </w:r>
      <w:r w:rsidR="005B7E4F" w:rsidRPr="005B7E4F">
        <w:rPr>
          <w:b/>
          <w:sz w:val="28"/>
          <w:szCs w:val="28"/>
        </w:rPr>
        <w:t>«</w:t>
      </w:r>
      <w:r w:rsidR="005B7E4F" w:rsidRPr="005B7E4F">
        <w:rPr>
          <w:sz w:val="28"/>
          <w:szCs w:val="28"/>
        </w:rPr>
        <w:t xml:space="preserve">Выдача выписки из </w:t>
      </w:r>
      <w:proofErr w:type="spellStart"/>
      <w:r w:rsidR="005B7E4F" w:rsidRPr="005B7E4F">
        <w:rPr>
          <w:sz w:val="28"/>
          <w:szCs w:val="28"/>
        </w:rPr>
        <w:t>похозяйственной</w:t>
      </w:r>
      <w:proofErr w:type="spellEnd"/>
      <w:r w:rsidR="005B7E4F" w:rsidRPr="005B7E4F">
        <w:rPr>
          <w:sz w:val="28"/>
          <w:szCs w:val="28"/>
        </w:rPr>
        <w:t xml:space="preserve"> книги</w:t>
      </w:r>
      <w:r w:rsidR="005B7E4F" w:rsidRPr="005B7E4F">
        <w:rPr>
          <w:b/>
          <w:sz w:val="28"/>
          <w:szCs w:val="28"/>
        </w:rPr>
        <w:t>»</w:t>
      </w:r>
      <w:r w:rsidR="005B7E4F" w:rsidRPr="005B7E4F">
        <w:rPr>
          <w:sz w:val="28"/>
          <w:szCs w:val="28"/>
        </w:rPr>
        <w:t xml:space="preserve"> </w:t>
      </w:r>
      <w:r w:rsidRPr="005B7E4F">
        <w:rPr>
          <w:sz w:val="28"/>
          <w:szCs w:val="28"/>
        </w:rPr>
        <w:t xml:space="preserve">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5B7E4F" w:rsidRPr="00011B73" w:rsidRDefault="005B7E4F" w:rsidP="005B7E4F">
      <w:pPr>
        <w:ind w:firstLine="708"/>
        <w:jc w:val="both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1.2.</w:t>
      </w:r>
      <w:r w:rsidRPr="00011B73">
        <w:rPr>
          <w:color w:val="000000"/>
          <w:sz w:val="28"/>
          <w:szCs w:val="28"/>
        </w:rPr>
        <w:t xml:space="preserve"> </w:t>
      </w:r>
      <w:r w:rsidRPr="00011B73">
        <w:rPr>
          <w:b/>
          <w:color w:val="000000"/>
          <w:sz w:val="28"/>
          <w:szCs w:val="28"/>
        </w:rPr>
        <w:t>Круг заявителей</w:t>
      </w:r>
    </w:p>
    <w:p w:rsidR="005B7E4F" w:rsidRPr="00602613" w:rsidRDefault="00602613" w:rsidP="00602613">
      <w:pPr>
        <w:ind w:firstLine="709"/>
        <w:jc w:val="both"/>
        <w:rPr>
          <w:sz w:val="28"/>
          <w:szCs w:val="28"/>
        </w:rPr>
      </w:pPr>
      <w:proofErr w:type="gramStart"/>
      <w:r w:rsidRPr="00602613">
        <w:rPr>
          <w:sz w:val="28"/>
          <w:szCs w:val="28"/>
        </w:rPr>
        <w:t xml:space="preserve">Получателями муниципальной услуги являются граждане Российской Федерации, осуществляющие ведение личного подсобного хозяйства </w:t>
      </w:r>
      <w:r>
        <w:rPr>
          <w:sz w:val="28"/>
          <w:szCs w:val="28"/>
        </w:rPr>
        <w:t xml:space="preserve">и крестьянского (фермерского) хозяйства </w:t>
      </w:r>
      <w:r w:rsidRPr="0060261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Слободского </w:t>
      </w:r>
      <w:r w:rsidRPr="0060261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</w:t>
      </w:r>
      <w:r w:rsidRPr="00602613">
        <w:rPr>
          <w:sz w:val="28"/>
          <w:szCs w:val="28"/>
        </w:rPr>
        <w:t xml:space="preserve"> муниципального района, а также их представители, действующие на </w:t>
      </w:r>
      <w:r>
        <w:rPr>
          <w:sz w:val="28"/>
          <w:szCs w:val="28"/>
        </w:rPr>
        <w:t xml:space="preserve">основании </w:t>
      </w:r>
      <w:r w:rsidRPr="00602613">
        <w:rPr>
          <w:sz w:val="28"/>
          <w:szCs w:val="28"/>
        </w:rPr>
        <w:t xml:space="preserve">доверенности </w:t>
      </w:r>
      <w:r w:rsidR="005B7E4F" w:rsidRPr="00602613">
        <w:rPr>
          <w:color w:val="000000"/>
          <w:sz w:val="28"/>
          <w:szCs w:val="28"/>
        </w:rPr>
        <w:t>(далее – заявители).</w:t>
      </w:r>
      <w:proofErr w:type="gramEnd"/>
    </w:p>
    <w:p w:rsidR="005B7E4F" w:rsidRPr="00011B73" w:rsidRDefault="005B7E4F" w:rsidP="005B7E4F">
      <w:pPr>
        <w:ind w:firstLine="708"/>
        <w:jc w:val="both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 xml:space="preserve">1.3. Требования к порядку информирования о предоставлении муниципальной услуги </w:t>
      </w:r>
    </w:p>
    <w:p w:rsidR="005B7E4F" w:rsidRPr="00011B73" w:rsidRDefault="005B7E4F" w:rsidP="005B7E4F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Телефон для справок: (48532) 5-00-82.</w:t>
      </w:r>
    </w:p>
    <w:p w:rsidR="005B7E4F" w:rsidRPr="00011B73" w:rsidRDefault="005B7E4F" w:rsidP="005B7E4F">
      <w:pPr>
        <w:jc w:val="both"/>
        <w:rPr>
          <w:color w:val="000000"/>
          <w:sz w:val="28"/>
          <w:szCs w:val="28"/>
        </w:rPr>
      </w:pPr>
      <w:r w:rsidRPr="00011B73">
        <w:rPr>
          <w:sz w:val="28"/>
          <w:szCs w:val="28"/>
        </w:rPr>
        <w:t xml:space="preserve">Юридический адрес: 152610, Ярославская область, </w:t>
      </w:r>
      <w:proofErr w:type="spellStart"/>
      <w:r w:rsidRPr="00011B73">
        <w:rPr>
          <w:color w:val="000000"/>
          <w:sz w:val="28"/>
          <w:szCs w:val="28"/>
        </w:rPr>
        <w:t>Угличский</w:t>
      </w:r>
      <w:proofErr w:type="spellEnd"/>
      <w:r w:rsidRPr="00011B73">
        <w:rPr>
          <w:color w:val="000000"/>
          <w:sz w:val="28"/>
          <w:szCs w:val="28"/>
        </w:rPr>
        <w:t xml:space="preserve"> район, </w:t>
      </w:r>
      <w:proofErr w:type="spellStart"/>
      <w:r w:rsidRPr="00011B73">
        <w:rPr>
          <w:color w:val="000000"/>
          <w:sz w:val="28"/>
          <w:szCs w:val="28"/>
        </w:rPr>
        <w:t>с</w:t>
      </w:r>
      <w:proofErr w:type="gramStart"/>
      <w:r w:rsidRPr="00011B73">
        <w:rPr>
          <w:color w:val="000000"/>
          <w:sz w:val="28"/>
          <w:szCs w:val="28"/>
        </w:rPr>
        <w:t>.Ч</w:t>
      </w:r>
      <w:proofErr w:type="gramEnd"/>
      <w:r w:rsidRPr="00011B73">
        <w:rPr>
          <w:color w:val="000000"/>
          <w:sz w:val="28"/>
          <w:szCs w:val="28"/>
        </w:rPr>
        <w:t>урьяково</w:t>
      </w:r>
      <w:proofErr w:type="spellEnd"/>
      <w:r w:rsidRPr="00011B73">
        <w:rPr>
          <w:color w:val="000000"/>
          <w:sz w:val="28"/>
          <w:szCs w:val="28"/>
        </w:rPr>
        <w:t>, д.86.</w:t>
      </w:r>
    </w:p>
    <w:p w:rsidR="005B7E4F" w:rsidRPr="00011B73" w:rsidRDefault="005B7E4F" w:rsidP="005B7E4F">
      <w:pPr>
        <w:jc w:val="both"/>
        <w:rPr>
          <w:color w:val="000000"/>
          <w:sz w:val="28"/>
          <w:szCs w:val="28"/>
        </w:rPr>
      </w:pPr>
      <w:r w:rsidRPr="00011B73">
        <w:rPr>
          <w:sz w:val="28"/>
          <w:szCs w:val="28"/>
        </w:rPr>
        <w:t xml:space="preserve">Почтовый адрес: 152610, Ярославская область, город Углич, </w:t>
      </w:r>
      <w:proofErr w:type="gramStart"/>
      <w:r w:rsidRPr="00011B73">
        <w:rPr>
          <w:sz w:val="28"/>
          <w:szCs w:val="28"/>
        </w:rPr>
        <w:t>м-н</w:t>
      </w:r>
      <w:proofErr w:type="gramEnd"/>
      <w:r w:rsidRPr="00011B73">
        <w:rPr>
          <w:sz w:val="28"/>
          <w:szCs w:val="28"/>
        </w:rPr>
        <w:t xml:space="preserve"> Мирный, д. 14.</w:t>
      </w:r>
    </w:p>
    <w:p w:rsidR="005B7E4F" w:rsidRPr="00011B73" w:rsidRDefault="005B7E4F" w:rsidP="005B7E4F">
      <w:pPr>
        <w:jc w:val="both"/>
        <w:rPr>
          <w:color w:val="FF0000"/>
          <w:sz w:val="28"/>
          <w:szCs w:val="28"/>
        </w:rPr>
      </w:pPr>
      <w:r w:rsidRPr="00011B73">
        <w:rPr>
          <w:color w:val="000000"/>
          <w:sz w:val="28"/>
          <w:szCs w:val="28"/>
        </w:rPr>
        <w:t xml:space="preserve">Официальный сайт </w:t>
      </w:r>
      <w:proofErr w:type="spellStart"/>
      <w:r w:rsidRPr="00011B73">
        <w:rPr>
          <w:sz w:val="28"/>
          <w:szCs w:val="28"/>
        </w:rPr>
        <w:t>Угличского</w:t>
      </w:r>
      <w:proofErr w:type="spellEnd"/>
      <w:r w:rsidRPr="00011B73">
        <w:rPr>
          <w:sz w:val="28"/>
          <w:szCs w:val="28"/>
        </w:rPr>
        <w:t xml:space="preserve"> муниципального района</w:t>
      </w:r>
      <w:r w:rsidRPr="00011B73">
        <w:rPr>
          <w:color w:val="000000"/>
          <w:sz w:val="28"/>
          <w:szCs w:val="28"/>
        </w:rPr>
        <w:t xml:space="preserve"> в сети Интернет:  </w:t>
      </w:r>
      <w:hyperlink r:id="rId11" w:history="1">
        <w:r w:rsidR="00A94F02" w:rsidRPr="001B0C33">
          <w:rPr>
            <w:rStyle w:val="ae"/>
            <w:sz w:val="28"/>
            <w:szCs w:val="28"/>
            <w:lang w:val="en-US"/>
          </w:rPr>
          <w:t>www</w:t>
        </w:r>
        <w:r w:rsidR="00A94F02" w:rsidRPr="001B0C33">
          <w:rPr>
            <w:rStyle w:val="ae"/>
            <w:sz w:val="28"/>
            <w:szCs w:val="28"/>
          </w:rPr>
          <w:t>.</w:t>
        </w:r>
        <w:r w:rsidR="00A94F02" w:rsidRPr="001B0C33">
          <w:rPr>
            <w:rStyle w:val="ae"/>
            <w:sz w:val="28"/>
            <w:szCs w:val="28"/>
            <w:lang w:val="en-US"/>
          </w:rPr>
          <w:t>u</w:t>
        </w:r>
        <w:r w:rsidR="00A94F02" w:rsidRPr="001B0C33">
          <w:rPr>
            <w:rStyle w:val="ae"/>
            <w:sz w:val="28"/>
            <w:szCs w:val="28"/>
          </w:rPr>
          <w:t>glich.ru</w:t>
        </w:r>
      </w:hyperlink>
    </w:p>
    <w:p w:rsidR="005B7E4F" w:rsidRPr="00011B73" w:rsidRDefault="005B7E4F" w:rsidP="005B7E4F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 xml:space="preserve">Адрес электронной почты: </w:t>
      </w:r>
      <w:proofErr w:type="spellStart"/>
      <w:r w:rsidRPr="00011B73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proofErr w:type="spellEnd"/>
      <w:r w:rsidRPr="00011B73">
        <w:rPr>
          <w:rStyle w:val="portal-menuuser-email"/>
          <w:sz w:val="28"/>
          <w:szCs w:val="28"/>
          <w:shd w:val="clear" w:color="auto" w:fill="FFFFFF"/>
        </w:rPr>
        <w:t>-</w:t>
      </w:r>
      <w:proofErr w:type="spellStart"/>
      <w:r w:rsidRPr="00011B73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proofErr w:type="spellEnd"/>
      <w:r w:rsidRPr="00011B73">
        <w:rPr>
          <w:rStyle w:val="portal-menuuser-email"/>
          <w:sz w:val="28"/>
          <w:szCs w:val="28"/>
          <w:shd w:val="clear" w:color="auto" w:fill="FFFFFF"/>
        </w:rPr>
        <w:t>@mail.ru</w:t>
      </w:r>
      <w:r w:rsidRPr="00011B73">
        <w:rPr>
          <w:sz w:val="28"/>
          <w:szCs w:val="28"/>
        </w:rPr>
        <w:t>.</w:t>
      </w:r>
    </w:p>
    <w:p w:rsidR="009E4029" w:rsidRPr="00011B73" w:rsidRDefault="005B7E4F" w:rsidP="005B7E4F">
      <w:pPr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>Печатные издания: «Информационный вестник Слободского сельского поселения»</w:t>
      </w:r>
      <w:r w:rsidR="009E4029">
        <w:rPr>
          <w:color w:val="000000"/>
          <w:sz w:val="28"/>
          <w:szCs w:val="28"/>
        </w:rPr>
        <w:t>.</w:t>
      </w:r>
    </w:p>
    <w:p w:rsidR="005B7E4F" w:rsidRDefault="005B7E4F" w:rsidP="005B7E4F">
      <w:pPr>
        <w:ind w:firstLine="720"/>
        <w:jc w:val="both"/>
        <w:rPr>
          <w:color w:val="000000"/>
          <w:sz w:val="28"/>
          <w:szCs w:val="28"/>
        </w:rPr>
      </w:pPr>
      <w:r w:rsidRPr="00011B73">
        <w:rPr>
          <w:color w:val="000000"/>
          <w:sz w:val="28"/>
          <w:szCs w:val="28"/>
        </w:rPr>
        <w:t xml:space="preserve">Заявитель может обратиться в Администрацию с </w:t>
      </w:r>
      <w:r w:rsidR="005D75AA">
        <w:rPr>
          <w:color w:val="000000"/>
          <w:sz w:val="28"/>
          <w:szCs w:val="28"/>
        </w:rPr>
        <w:t>заявлением</w:t>
      </w:r>
      <w:r>
        <w:rPr>
          <w:color w:val="000000"/>
          <w:sz w:val="28"/>
          <w:szCs w:val="28"/>
        </w:rPr>
        <w:t>:</w:t>
      </w:r>
    </w:p>
    <w:p w:rsidR="005B7E4F" w:rsidRPr="00011B73" w:rsidRDefault="005B7E4F" w:rsidP="005B7E4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11B73">
        <w:rPr>
          <w:color w:val="000000"/>
          <w:sz w:val="28"/>
          <w:szCs w:val="28"/>
        </w:rPr>
        <w:t xml:space="preserve"> лично по вышеуказанному адресу в рабочее время в соответствии с графиком работы Администрации:</w:t>
      </w:r>
    </w:p>
    <w:p w:rsidR="005B7E4F" w:rsidRPr="00011B73" w:rsidRDefault="005B7E4F" w:rsidP="005B7E4F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понедельник - четверг: 8.00 - 17.00 (обед - 12.00 – 13.00);</w:t>
      </w:r>
    </w:p>
    <w:p w:rsidR="005B7E4F" w:rsidRDefault="005B7E4F" w:rsidP="005B7E4F">
      <w:pPr>
        <w:jc w:val="both"/>
        <w:rPr>
          <w:sz w:val="28"/>
          <w:szCs w:val="28"/>
        </w:rPr>
      </w:pPr>
      <w:r w:rsidRPr="00011B73">
        <w:rPr>
          <w:sz w:val="28"/>
          <w:szCs w:val="28"/>
        </w:rPr>
        <w:t>пятница: 8.00 - 16.00 (обед - 12.00 – 13.00).</w:t>
      </w:r>
    </w:p>
    <w:p w:rsidR="005B7E4F" w:rsidRDefault="005B7E4F" w:rsidP="005B7E4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по почте, направив обращение </w:t>
      </w:r>
      <w:r w:rsidRPr="00011B73">
        <w:rPr>
          <w:color w:val="000000"/>
          <w:sz w:val="28"/>
          <w:szCs w:val="28"/>
        </w:rPr>
        <w:t>по вышеуказанному адресу</w:t>
      </w:r>
      <w:r>
        <w:rPr>
          <w:color w:val="000000"/>
          <w:sz w:val="28"/>
          <w:szCs w:val="28"/>
        </w:rPr>
        <w:t>;</w:t>
      </w:r>
    </w:p>
    <w:p w:rsidR="005B7E4F" w:rsidRDefault="005B7E4F" w:rsidP="005B7E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направив </w:t>
      </w:r>
      <w:r w:rsidR="005D75AA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по информационным системам общего пользования (адрес электронной почты указан выше);</w:t>
      </w:r>
    </w:p>
    <w:p w:rsidR="005B7E4F" w:rsidRPr="00011B73" w:rsidRDefault="005B7E4F" w:rsidP="005B7E4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посредством факсимильной связи: </w:t>
      </w:r>
      <w:r w:rsidRPr="00011B73">
        <w:rPr>
          <w:sz w:val="28"/>
          <w:szCs w:val="28"/>
        </w:rPr>
        <w:t>(48532) 5-00-82.</w:t>
      </w:r>
    </w:p>
    <w:p w:rsidR="005B7E4F" w:rsidRDefault="005B7E4F" w:rsidP="005B7E4F">
      <w:pPr>
        <w:jc w:val="both"/>
        <w:rPr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ab/>
      </w:r>
      <w:r w:rsidRPr="00011B73">
        <w:rPr>
          <w:color w:val="000000"/>
          <w:sz w:val="28"/>
          <w:szCs w:val="28"/>
        </w:rPr>
        <w:t xml:space="preserve">Информация, предусмотренная настоящим регламентом, размещается на стендах в месте предоставления услуги, на сайте Администрации </w:t>
      </w:r>
      <w:proofErr w:type="spellStart"/>
      <w:r w:rsidRPr="00011B73">
        <w:rPr>
          <w:color w:val="000000"/>
          <w:sz w:val="28"/>
          <w:szCs w:val="28"/>
        </w:rPr>
        <w:t>Угличского</w:t>
      </w:r>
      <w:proofErr w:type="spellEnd"/>
      <w:r w:rsidRPr="00011B73">
        <w:rPr>
          <w:color w:val="000000"/>
          <w:sz w:val="28"/>
          <w:szCs w:val="28"/>
        </w:rPr>
        <w:t xml:space="preserve"> муниципального района в сети Интернет. Дополнительная консультация предоставляется специалистом Администрации поселения.</w:t>
      </w:r>
    </w:p>
    <w:p w:rsidR="005B7E4F" w:rsidRPr="00597221" w:rsidRDefault="005B7E4F" w:rsidP="005B7E4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 xml:space="preserve">Информирование заинтересованных лиц по процедуре предоставления муниципальной услуги производится в устной и письменной форме. Устные </w:t>
      </w:r>
      <w:r w:rsidRPr="00597221">
        <w:rPr>
          <w:rFonts w:ascii="Times New Roman" w:hAnsi="Times New Roman"/>
          <w:sz w:val="28"/>
          <w:szCs w:val="28"/>
        </w:rPr>
        <w:lastRenderedPageBreak/>
        <w:t>консультации предоставляются на личном приеме или  посредством телефонной связи.</w:t>
      </w:r>
    </w:p>
    <w:p w:rsidR="005B7E4F" w:rsidRPr="00597221" w:rsidRDefault="005B7E4F" w:rsidP="005B7E4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 xml:space="preserve">     При ответах на телефонные звонки и устные обращения специалист  дает полный, точный  и понятный ответ на поставленные вопросы.</w:t>
      </w:r>
    </w:p>
    <w:p w:rsidR="005B7E4F" w:rsidRPr="00305D66" w:rsidRDefault="005B7E4F" w:rsidP="005B7E4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05D66">
        <w:rPr>
          <w:sz w:val="28"/>
          <w:szCs w:val="28"/>
        </w:rPr>
        <w:t xml:space="preserve">Время ожидания  в очереди не должно превышать </w:t>
      </w:r>
      <w:r w:rsidR="00325BB9">
        <w:rPr>
          <w:sz w:val="28"/>
          <w:szCs w:val="28"/>
        </w:rPr>
        <w:t>15</w:t>
      </w:r>
      <w:r w:rsidRPr="00305D66">
        <w:rPr>
          <w:sz w:val="28"/>
          <w:szCs w:val="28"/>
        </w:rPr>
        <w:t xml:space="preserve"> минут.</w:t>
      </w:r>
    </w:p>
    <w:p w:rsidR="005B7E4F" w:rsidRDefault="005B7E4F" w:rsidP="005B7E4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05D66">
        <w:rPr>
          <w:sz w:val="28"/>
          <w:szCs w:val="28"/>
        </w:rPr>
        <w:t xml:space="preserve">При консультировании по телефону  специалист </w:t>
      </w:r>
      <w:r w:rsidRPr="00F8190B">
        <w:rPr>
          <w:sz w:val="28"/>
          <w:szCs w:val="28"/>
        </w:rPr>
        <w:t>Администрации поселения</w:t>
      </w:r>
      <w:r w:rsidRPr="00305D66">
        <w:rPr>
          <w:sz w:val="28"/>
          <w:szCs w:val="28"/>
        </w:rPr>
        <w:t xml:space="preserve"> должен назвать свою фамилию, имя, отчество, должность, а затем в вежливой форме дать ответ на поставленные вопросы</w:t>
      </w:r>
      <w:r w:rsidRPr="00597221">
        <w:rPr>
          <w:sz w:val="28"/>
          <w:szCs w:val="28"/>
        </w:rPr>
        <w:t>.</w:t>
      </w:r>
    </w:p>
    <w:p w:rsidR="005B7E4F" w:rsidRPr="00423570" w:rsidRDefault="005B7E4F" w:rsidP="005B7E4F">
      <w:pPr>
        <w:ind w:firstLine="708"/>
        <w:jc w:val="both"/>
        <w:rPr>
          <w:color w:val="000000"/>
          <w:sz w:val="28"/>
          <w:szCs w:val="28"/>
        </w:rPr>
      </w:pPr>
      <w:r w:rsidRPr="00423570">
        <w:rPr>
          <w:color w:val="000000"/>
          <w:sz w:val="28"/>
          <w:szCs w:val="28"/>
        </w:rPr>
        <w:t xml:space="preserve">При ответах на телефонные звонки </w:t>
      </w:r>
      <w:r>
        <w:rPr>
          <w:color w:val="000000"/>
          <w:sz w:val="28"/>
          <w:szCs w:val="28"/>
        </w:rPr>
        <w:t xml:space="preserve"> </w:t>
      </w:r>
      <w:r w:rsidRPr="00423570">
        <w:rPr>
          <w:color w:val="000000"/>
          <w:sz w:val="28"/>
          <w:szCs w:val="28"/>
        </w:rPr>
        <w:t>работники Администрации подробно, в вежливой, корректной форме информируют обратившихся по интересующим их вопросам.</w:t>
      </w:r>
    </w:p>
    <w:p w:rsidR="005B7E4F" w:rsidRPr="00423570" w:rsidRDefault="005B7E4F" w:rsidP="005B7E4F">
      <w:pPr>
        <w:ind w:firstLine="708"/>
        <w:jc w:val="both"/>
        <w:rPr>
          <w:color w:val="000000"/>
          <w:sz w:val="28"/>
          <w:szCs w:val="28"/>
        </w:rPr>
      </w:pPr>
      <w:r w:rsidRPr="00423570">
        <w:rPr>
          <w:color w:val="000000"/>
          <w:sz w:val="28"/>
          <w:szCs w:val="28"/>
        </w:rPr>
        <w:t>Если обращение гражданина содержит иные вопросы, чем перечисленные выше, специалист, ответственный за работу с обращениями граждан, может сообщить гражданину о том, что вопрос не входит в его компетенцию и  номер телефона работника, у  которого можно получить  консультацию по данному вопросу.</w:t>
      </w:r>
    </w:p>
    <w:p w:rsidR="005B7E4F" w:rsidRDefault="005B7E4F" w:rsidP="005B7E4F">
      <w:pPr>
        <w:jc w:val="both"/>
        <w:rPr>
          <w:sz w:val="28"/>
          <w:szCs w:val="28"/>
        </w:rPr>
      </w:pPr>
    </w:p>
    <w:p w:rsidR="005B7E4F" w:rsidRPr="00A511BE" w:rsidRDefault="005B7E4F" w:rsidP="00A511BE">
      <w:pPr>
        <w:jc w:val="center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  <w:lang w:val="en-US"/>
        </w:rPr>
        <w:t>II</w:t>
      </w:r>
      <w:proofErr w:type="gramStart"/>
      <w:r w:rsidRPr="00011B7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Pr="00011B73">
        <w:rPr>
          <w:b/>
          <w:color w:val="000000"/>
          <w:sz w:val="28"/>
          <w:szCs w:val="28"/>
        </w:rPr>
        <w:t>Стандарт</w:t>
      </w:r>
      <w:proofErr w:type="gramEnd"/>
      <w:r w:rsidRPr="00011B73">
        <w:rPr>
          <w:b/>
          <w:color w:val="000000"/>
          <w:sz w:val="28"/>
          <w:szCs w:val="28"/>
        </w:rPr>
        <w:t xml:space="preserve"> предоставления муниципальной услуги</w:t>
      </w:r>
    </w:p>
    <w:p w:rsidR="005B7E4F" w:rsidRPr="00011B73" w:rsidRDefault="005B7E4F" w:rsidP="005B7E4F">
      <w:pPr>
        <w:ind w:firstLine="708"/>
        <w:jc w:val="both"/>
        <w:rPr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2.1. Наименование муниципальной услуги:</w:t>
      </w:r>
      <w:r>
        <w:rPr>
          <w:sz w:val="28"/>
          <w:szCs w:val="28"/>
        </w:rPr>
        <w:t xml:space="preserve"> </w:t>
      </w:r>
      <w:r w:rsidRPr="005B7E4F">
        <w:rPr>
          <w:b/>
          <w:sz w:val="28"/>
          <w:szCs w:val="28"/>
        </w:rPr>
        <w:t>«</w:t>
      </w:r>
      <w:r w:rsidRPr="005B7E4F">
        <w:rPr>
          <w:sz w:val="28"/>
          <w:szCs w:val="28"/>
        </w:rPr>
        <w:t xml:space="preserve">Выдача выписки из </w:t>
      </w:r>
      <w:proofErr w:type="spellStart"/>
      <w:r w:rsidRPr="005B7E4F">
        <w:rPr>
          <w:sz w:val="28"/>
          <w:szCs w:val="28"/>
        </w:rPr>
        <w:t>похозяйственной</w:t>
      </w:r>
      <w:proofErr w:type="spellEnd"/>
      <w:r w:rsidRPr="005B7E4F">
        <w:rPr>
          <w:sz w:val="28"/>
          <w:szCs w:val="28"/>
        </w:rPr>
        <w:t xml:space="preserve"> книги</w:t>
      </w:r>
      <w:r w:rsidRPr="005B7E4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9E4029" w:rsidRPr="005D75AA" w:rsidRDefault="005B7E4F" w:rsidP="005D75AA">
      <w:pPr>
        <w:ind w:firstLine="708"/>
        <w:jc w:val="both"/>
        <w:rPr>
          <w:b/>
          <w:color w:val="000000"/>
          <w:sz w:val="28"/>
          <w:szCs w:val="28"/>
        </w:rPr>
      </w:pPr>
      <w:r w:rsidRPr="00011B73">
        <w:rPr>
          <w:b/>
          <w:color w:val="000000"/>
          <w:sz w:val="28"/>
          <w:szCs w:val="28"/>
        </w:rPr>
        <w:t>2.2. Наименование органа, предоставляющего муниципальную услугу:</w:t>
      </w:r>
      <w:r w:rsidR="005D75AA">
        <w:rPr>
          <w:b/>
          <w:color w:val="000000"/>
          <w:sz w:val="28"/>
          <w:szCs w:val="28"/>
        </w:rPr>
        <w:t xml:space="preserve"> </w:t>
      </w:r>
      <w:r w:rsidRPr="00D0482B">
        <w:rPr>
          <w:color w:val="000000"/>
          <w:sz w:val="28"/>
          <w:szCs w:val="28"/>
        </w:rPr>
        <w:t>Администрация Слободского сельского поселения</w:t>
      </w:r>
      <w:r w:rsidR="00A94F02">
        <w:rPr>
          <w:color w:val="000000"/>
          <w:sz w:val="28"/>
          <w:szCs w:val="28"/>
        </w:rPr>
        <w:t>.</w:t>
      </w:r>
      <w:r w:rsidR="009E4029">
        <w:tab/>
      </w:r>
      <w:r w:rsidR="009E4029" w:rsidRPr="009E4029">
        <w:rPr>
          <w:sz w:val="28"/>
          <w:szCs w:val="28"/>
        </w:rPr>
        <w:tab/>
      </w:r>
    </w:p>
    <w:p w:rsidR="005B7E4F" w:rsidRPr="00A511BE" w:rsidRDefault="00A511BE" w:rsidP="00A511BE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b/>
          <w:color w:val="000000"/>
          <w:sz w:val="28"/>
          <w:szCs w:val="28"/>
        </w:rPr>
        <w:t>2.3. Результатом предоставления муниципальной услуги</w:t>
      </w:r>
      <w:r w:rsidRPr="00D0482B">
        <w:rPr>
          <w:color w:val="000000"/>
          <w:sz w:val="28"/>
          <w:szCs w:val="28"/>
        </w:rPr>
        <w:t xml:space="preserve"> является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выдача (отказ в выдаче) выпис</w:t>
      </w:r>
      <w:r w:rsidR="00A94F02">
        <w:rPr>
          <w:sz w:val="28"/>
          <w:szCs w:val="28"/>
        </w:rPr>
        <w:t>ки</w:t>
      </w:r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  <w:r w:rsidR="00D90BD0">
        <w:rPr>
          <w:sz w:val="28"/>
          <w:szCs w:val="28"/>
        </w:rPr>
        <w:t xml:space="preserve"> (по форме Приложение 1, Приложение 2)</w:t>
      </w:r>
      <w:r>
        <w:rPr>
          <w:sz w:val="28"/>
          <w:szCs w:val="28"/>
        </w:rPr>
        <w:t>.</w:t>
      </w:r>
    </w:p>
    <w:p w:rsidR="00F41FDE" w:rsidRDefault="00A511BE" w:rsidP="00A511BE">
      <w:pPr>
        <w:ind w:firstLine="708"/>
        <w:jc w:val="both"/>
        <w:rPr>
          <w:b/>
          <w:color w:val="000000"/>
          <w:sz w:val="28"/>
          <w:szCs w:val="28"/>
        </w:rPr>
      </w:pPr>
      <w:r w:rsidRPr="00D0482B">
        <w:rPr>
          <w:b/>
          <w:color w:val="000000"/>
          <w:sz w:val="28"/>
          <w:szCs w:val="28"/>
        </w:rPr>
        <w:t xml:space="preserve">2.4. </w:t>
      </w:r>
      <w:r>
        <w:rPr>
          <w:b/>
          <w:color w:val="000000"/>
          <w:sz w:val="28"/>
          <w:szCs w:val="28"/>
        </w:rPr>
        <w:t xml:space="preserve">Срок предоставления муниципальной услуги </w:t>
      </w:r>
    </w:p>
    <w:p w:rsidR="005B7E4F" w:rsidRPr="002E38BF" w:rsidRDefault="002E38BF" w:rsidP="002E38BF">
      <w:pPr>
        <w:ind w:firstLine="708"/>
        <w:jc w:val="both"/>
        <w:rPr>
          <w:color w:val="000000"/>
          <w:sz w:val="28"/>
          <w:szCs w:val="28"/>
        </w:rPr>
      </w:pPr>
      <w:r w:rsidRPr="002E38BF">
        <w:rPr>
          <w:sz w:val="28"/>
          <w:szCs w:val="28"/>
        </w:rPr>
        <w:t xml:space="preserve">Муниципальная услуга предоставляется в течение </w:t>
      </w:r>
      <w:r w:rsidR="00A3033C">
        <w:rPr>
          <w:sz w:val="28"/>
          <w:szCs w:val="28"/>
        </w:rPr>
        <w:t>3</w:t>
      </w:r>
      <w:r w:rsidRPr="002E38BF">
        <w:rPr>
          <w:sz w:val="28"/>
          <w:szCs w:val="28"/>
        </w:rPr>
        <w:t xml:space="preserve"> рабоч</w:t>
      </w:r>
      <w:r w:rsidR="00A3033C">
        <w:rPr>
          <w:sz w:val="28"/>
          <w:szCs w:val="28"/>
        </w:rPr>
        <w:t>их</w:t>
      </w:r>
      <w:r w:rsidRPr="002E38BF">
        <w:rPr>
          <w:sz w:val="28"/>
          <w:szCs w:val="28"/>
        </w:rPr>
        <w:t xml:space="preserve"> дней со дня обращения заявителя (регистрации заявления).</w:t>
      </w:r>
    </w:p>
    <w:p w:rsidR="00A511BE" w:rsidRPr="00D0482B" w:rsidRDefault="00A511BE" w:rsidP="00A511B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 </w:t>
      </w:r>
      <w:r w:rsidRPr="00D0482B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511BE" w:rsidRPr="00566CCE" w:rsidRDefault="00A511BE" w:rsidP="00566CCE">
      <w:pPr>
        <w:jc w:val="both"/>
        <w:rPr>
          <w:bCs/>
          <w:sz w:val="28"/>
          <w:szCs w:val="28"/>
        </w:rPr>
      </w:pPr>
      <w:r w:rsidRPr="00566CCE">
        <w:rPr>
          <w:bCs/>
          <w:sz w:val="28"/>
          <w:szCs w:val="28"/>
        </w:rPr>
        <w:t>- Конституция Российской Федерации</w:t>
      </w:r>
      <w:r w:rsidR="00566CCE" w:rsidRPr="00566CCE">
        <w:rPr>
          <w:bCs/>
          <w:sz w:val="28"/>
          <w:szCs w:val="28"/>
        </w:rPr>
        <w:t xml:space="preserve"> </w:t>
      </w:r>
      <w:r w:rsidR="00566CCE" w:rsidRPr="00566CCE">
        <w:rPr>
          <w:sz w:val="28"/>
          <w:szCs w:val="28"/>
        </w:rPr>
        <w:t>(«Российская газета» 25.12.1993        № 237; 21.01.2009, № 7; в «Собрании законодательства РФ», 03.03.2014, № 9, ст. 851; 14.04.2014, № 15, ст. 1691; 04.08.2014, № 31, 4398)</w:t>
      </w:r>
      <w:r w:rsidRPr="00566CCE">
        <w:rPr>
          <w:bCs/>
          <w:sz w:val="28"/>
          <w:szCs w:val="28"/>
        </w:rPr>
        <w:t>;</w:t>
      </w:r>
    </w:p>
    <w:p w:rsidR="00A511BE" w:rsidRPr="00566CCE" w:rsidRDefault="00A511BE" w:rsidP="00566CCE">
      <w:pPr>
        <w:jc w:val="both"/>
        <w:rPr>
          <w:sz w:val="28"/>
          <w:szCs w:val="28"/>
        </w:rPr>
      </w:pPr>
      <w:r w:rsidRPr="00566CCE">
        <w:rPr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="00566CCE" w:rsidRPr="00566CCE">
        <w:rPr>
          <w:sz w:val="28"/>
          <w:szCs w:val="28"/>
        </w:rPr>
        <w:t xml:space="preserve"> («Российская газета» от 30.07.2010 № 168)</w:t>
      </w:r>
      <w:r w:rsidRPr="00566CCE">
        <w:rPr>
          <w:sz w:val="28"/>
          <w:szCs w:val="28"/>
        </w:rPr>
        <w:t>;</w:t>
      </w:r>
    </w:p>
    <w:p w:rsidR="00566CCE" w:rsidRPr="00566CCE" w:rsidRDefault="00A511BE" w:rsidP="00566CCE">
      <w:pPr>
        <w:jc w:val="both"/>
        <w:rPr>
          <w:sz w:val="28"/>
          <w:szCs w:val="28"/>
        </w:rPr>
      </w:pPr>
      <w:r w:rsidRPr="00566CCE">
        <w:rPr>
          <w:sz w:val="28"/>
          <w:szCs w:val="28"/>
        </w:rPr>
        <w:t>- Федеральный закон от 07 июля 2003 года №112-ФЗ «О личном подсобном хозяйстве»</w:t>
      </w:r>
      <w:r w:rsidR="00566CCE" w:rsidRPr="00566CCE">
        <w:rPr>
          <w:sz w:val="28"/>
          <w:szCs w:val="28"/>
        </w:rPr>
        <w:t xml:space="preserve"> («Российская газета», № 135, 10.07.2003; № 132, 22.06.2011)</w:t>
      </w:r>
      <w:r w:rsidRPr="00566CCE">
        <w:rPr>
          <w:sz w:val="28"/>
          <w:szCs w:val="28"/>
        </w:rPr>
        <w:t>;</w:t>
      </w:r>
    </w:p>
    <w:p w:rsidR="00566CCE" w:rsidRPr="00566CCE" w:rsidRDefault="00325BB9" w:rsidP="00566CCE">
      <w:pPr>
        <w:jc w:val="both"/>
        <w:rPr>
          <w:sz w:val="28"/>
          <w:szCs w:val="28"/>
        </w:rPr>
      </w:pPr>
      <w:r w:rsidRPr="00566CCE">
        <w:rPr>
          <w:color w:val="000000"/>
          <w:sz w:val="28"/>
          <w:szCs w:val="28"/>
        </w:rPr>
        <w:t xml:space="preserve">- </w:t>
      </w:r>
      <w:r w:rsidRPr="00566CCE">
        <w:rPr>
          <w:sz w:val="28"/>
          <w:szCs w:val="28"/>
        </w:rPr>
        <w:t>Федеральный закон от 27 июля 2006 г. № 152-ФЗ «О персональных данных»;</w:t>
      </w:r>
    </w:p>
    <w:p w:rsidR="00566CCE" w:rsidRPr="00566CCE" w:rsidRDefault="00566CCE" w:rsidP="00566C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CCE">
        <w:rPr>
          <w:sz w:val="28"/>
          <w:szCs w:val="28"/>
        </w:rPr>
        <w:t xml:space="preserve">- </w:t>
      </w:r>
      <w:r w:rsidR="00A3033C">
        <w:rPr>
          <w:sz w:val="28"/>
          <w:szCs w:val="28"/>
        </w:rPr>
        <w:t>П</w:t>
      </w:r>
      <w:r w:rsidRPr="00566CCE">
        <w:rPr>
          <w:sz w:val="28"/>
          <w:szCs w:val="28"/>
        </w:rPr>
        <w:t xml:space="preserve">риказ Министерства сельского хозяйства Российской Федерации          от 11.10.2010 № 345 «Об утверждении формы и порядка ведения </w:t>
      </w:r>
      <w:proofErr w:type="spellStart"/>
      <w:r w:rsidRPr="00566CCE">
        <w:rPr>
          <w:sz w:val="28"/>
          <w:szCs w:val="28"/>
        </w:rPr>
        <w:t>похозяйственных</w:t>
      </w:r>
      <w:proofErr w:type="spellEnd"/>
      <w:r w:rsidRPr="00566CCE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исполнительной власти», № 50, 13.12.2010);</w:t>
      </w:r>
    </w:p>
    <w:p w:rsidR="002E38BF" w:rsidRPr="00566CCE" w:rsidRDefault="002E38BF" w:rsidP="00566CCE">
      <w:pPr>
        <w:jc w:val="both"/>
        <w:rPr>
          <w:color w:val="000000"/>
          <w:sz w:val="28"/>
          <w:szCs w:val="28"/>
        </w:rPr>
      </w:pPr>
      <w:r w:rsidRPr="00566CCE">
        <w:rPr>
          <w:color w:val="000000"/>
          <w:sz w:val="28"/>
          <w:szCs w:val="28"/>
        </w:rPr>
        <w:t>- Приказ Федеральной службы государственной регис</w:t>
      </w:r>
      <w:r w:rsidR="00A3033C">
        <w:rPr>
          <w:color w:val="000000"/>
          <w:sz w:val="28"/>
          <w:szCs w:val="28"/>
        </w:rPr>
        <w:t xml:space="preserve">трации, кадастра и картографии  </w:t>
      </w:r>
      <w:r w:rsidRPr="00566CCE">
        <w:rPr>
          <w:color w:val="000000"/>
          <w:sz w:val="28"/>
          <w:szCs w:val="28"/>
        </w:rPr>
        <w:t xml:space="preserve">от 07.03.2012 № </w:t>
      </w:r>
      <w:proofErr w:type="gramStart"/>
      <w:r w:rsidRPr="00566CCE">
        <w:rPr>
          <w:color w:val="000000"/>
          <w:sz w:val="28"/>
          <w:szCs w:val="28"/>
        </w:rPr>
        <w:t>П</w:t>
      </w:r>
      <w:proofErr w:type="gramEnd"/>
      <w:r w:rsidRPr="00566CCE">
        <w:rPr>
          <w:color w:val="000000"/>
          <w:sz w:val="28"/>
          <w:szCs w:val="28"/>
        </w:rPr>
        <w:t xml:space="preserve">/103 «Об утверждении новой формы выписки из </w:t>
      </w:r>
      <w:proofErr w:type="spellStart"/>
      <w:r w:rsidRPr="00566CCE">
        <w:rPr>
          <w:color w:val="000000"/>
          <w:sz w:val="28"/>
          <w:szCs w:val="28"/>
        </w:rPr>
        <w:t>похозяйственной</w:t>
      </w:r>
      <w:proofErr w:type="spellEnd"/>
      <w:r w:rsidRPr="00566CCE">
        <w:rPr>
          <w:color w:val="000000"/>
          <w:sz w:val="28"/>
          <w:szCs w:val="28"/>
        </w:rPr>
        <w:t xml:space="preserve"> книги о наличии у гражданина права на земельный участок»</w:t>
      </w:r>
      <w:r w:rsidR="00566CCE" w:rsidRPr="00566CCE">
        <w:rPr>
          <w:color w:val="000000"/>
          <w:sz w:val="28"/>
          <w:szCs w:val="28"/>
        </w:rPr>
        <w:t xml:space="preserve">  </w:t>
      </w:r>
      <w:r w:rsidR="00566CCE" w:rsidRPr="00566CCE">
        <w:rPr>
          <w:sz w:val="28"/>
          <w:szCs w:val="28"/>
        </w:rPr>
        <w:t>(«Российская газета», 16.05.2012 № 109)</w:t>
      </w:r>
      <w:r w:rsidRPr="00566CCE">
        <w:rPr>
          <w:color w:val="000000"/>
          <w:sz w:val="28"/>
          <w:szCs w:val="28"/>
        </w:rPr>
        <w:t>;</w:t>
      </w:r>
    </w:p>
    <w:p w:rsidR="00A511BE" w:rsidRPr="00566CCE" w:rsidRDefault="00A511BE" w:rsidP="00566CCE">
      <w:pPr>
        <w:jc w:val="both"/>
        <w:rPr>
          <w:sz w:val="28"/>
          <w:szCs w:val="28"/>
        </w:rPr>
      </w:pPr>
      <w:r w:rsidRPr="00566CCE">
        <w:rPr>
          <w:sz w:val="28"/>
          <w:szCs w:val="28"/>
        </w:rPr>
        <w:lastRenderedPageBreak/>
        <w:t>-  настоящий Административный регламент</w:t>
      </w:r>
      <w:r w:rsidR="00325BB9" w:rsidRPr="00566CCE">
        <w:rPr>
          <w:sz w:val="28"/>
          <w:szCs w:val="28"/>
        </w:rPr>
        <w:t>.</w:t>
      </w:r>
    </w:p>
    <w:p w:rsidR="00A511BE" w:rsidRPr="009A2C38" w:rsidRDefault="00E07002" w:rsidP="00A511BE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2.6. Исчерпывающий</w:t>
      </w:r>
      <w:r w:rsidR="00A511BE" w:rsidRPr="00671A0D">
        <w:rPr>
          <w:b/>
          <w:sz w:val="28"/>
          <w:szCs w:val="28"/>
        </w:rPr>
        <w:t xml:space="preserve"> перечень документов</w:t>
      </w:r>
      <w:r w:rsidR="00A511BE">
        <w:rPr>
          <w:b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</w:t>
      </w:r>
      <w:r w:rsidR="00A511BE" w:rsidRPr="00671A0D">
        <w:rPr>
          <w:b/>
          <w:sz w:val="28"/>
          <w:szCs w:val="28"/>
        </w:rPr>
        <w:t xml:space="preserve">: </w:t>
      </w:r>
    </w:p>
    <w:p w:rsidR="00566CCE" w:rsidRPr="00566CCE" w:rsidRDefault="00566CCE" w:rsidP="00566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CCE">
        <w:rPr>
          <w:sz w:val="28"/>
          <w:szCs w:val="28"/>
        </w:rPr>
        <w:t>Для предоставления муниципальной услуги заявителем предоставляются самостоятельно:</w:t>
      </w:r>
    </w:p>
    <w:p w:rsidR="00566CCE" w:rsidRPr="00566CCE" w:rsidRDefault="00566CCE" w:rsidP="00566C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6CCE">
        <w:rPr>
          <w:sz w:val="28"/>
          <w:szCs w:val="28"/>
        </w:rPr>
        <w:t>заявление;</w:t>
      </w:r>
    </w:p>
    <w:p w:rsidR="00566CCE" w:rsidRPr="00566CCE" w:rsidRDefault="00566CCE" w:rsidP="00566C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6CCE">
        <w:rPr>
          <w:sz w:val="28"/>
          <w:szCs w:val="28"/>
        </w:rPr>
        <w:t>документ, удостоверяющий личность;</w:t>
      </w:r>
    </w:p>
    <w:p w:rsidR="00566CCE" w:rsidRPr="00566CCE" w:rsidRDefault="00566CCE" w:rsidP="00566C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6CCE">
        <w:rPr>
          <w:sz w:val="28"/>
          <w:szCs w:val="28"/>
        </w:rPr>
        <w:t>документ, подтвержд</w:t>
      </w:r>
      <w:r w:rsidR="00F832DD">
        <w:rPr>
          <w:sz w:val="28"/>
          <w:szCs w:val="28"/>
        </w:rPr>
        <w:t>ающий полномочия представителя - нотариально оформленная доверенность (</w:t>
      </w:r>
      <w:r w:rsidRPr="00566CCE">
        <w:rPr>
          <w:sz w:val="28"/>
          <w:szCs w:val="28"/>
        </w:rPr>
        <w:t>если заявление подаётся не непосредственно гражданином, в интересах которого предоставляется муниципальная услуга).</w:t>
      </w:r>
    </w:p>
    <w:p w:rsidR="00B2766E" w:rsidRPr="00B2766E" w:rsidRDefault="00AA6DBD" w:rsidP="00AA6DBD">
      <w:pPr>
        <w:ind w:firstLine="708"/>
        <w:jc w:val="both"/>
        <w:rPr>
          <w:b/>
          <w:color w:val="000000"/>
          <w:sz w:val="28"/>
          <w:szCs w:val="28"/>
        </w:rPr>
      </w:pPr>
      <w:r w:rsidRPr="008F6D94">
        <w:rPr>
          <w:b/>
          <w:sz w:val="28"/>
          <w:szCs w:val="28"/>
        </w:rPr>
        <w:t xml:space="preserve">2.7 </w:t>
      </w:r>
      <w:r w:rsidR="00B2766E" w:rsidRPr="00B2766E">
        <w:rPr>
          <w:b/>
          <w:sz w:val="28"/>
          <w:szCs w:val="28"/>
        </w:rPr>
        <w:t>И</w:t>
      </w:r>
      <w:r w:rsidR="00B2766E" w:rsidRPr="00B2766E">
        <w:rPr>
          <w:b/>
          <w:color w:val="000000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F50C4" w:rsidRPr="00FF50C4" w:rsidRDefault="00A3033C" w:rsidP="00FF50C4">
      <w:pPr>
        <w:ind w:firstLine="708"/>
        <w:jc w:val="both"/>
        <w:rPr>
          <w:sz w:val="28"/>
          <w:szCs w:val="28"/>
        </w:rPr>
      </w:pPr>
      <w:r w:rsidRPr="00566CCE">
        <w:rPr>
          <w:sz w:val="28"/>
          <w:szCs w:val="28"/>
        </w:rPr>
        <w:t>Документы и информация, необходимые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уполномоченным органом,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465A30" w:rsidRDefault="00465A30" w:rsidP="00465A3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724657">
        <w:rPr>
          <w:b/>
          <w:sz w:val="28"/>
          <w:szCs w:val="28"/>
        </w:rPr>
        <w:t xml:space="preserve">Исчерпывающий перечень оснований для отказа в </w:t>
      </w:r>
      <w:r>
        <w:rPr>
          <w:b/>
          <w:sz w:val="28"/>
          <w:szCs w:val="28"/>
        </w:rPr>
        <w:t>приёме документов, необходимых для получения муниципальной услуги</w:t>
      </w:r>
      <w:r w:rsidRPr="00724657">
        <w:rPr>
          <w:b/>
          <w:sz w:val="28"/>
          <w:szCs w:val="28"/>
        </w:rPr>
        <w:t>:</w:t>
      </w:r>
    </w:p>
    <w:p w:rsidR="00A511BE" w:rsidRDefault="00465A30" w:rsidP="00465A30">
      <w:pPr>
        <w:ind w:firstLine="690"/>
        <w:jc w:val="both"/>
        <w:rPr>
          <w:sz w:val="28"/>
          <w:szCs w:val="28"/>
        </w:rPr>
      </w:pPr>
      <w:r w:rsidRPr="00146626">
        <w:rPr>
          <w:rFonts w:eastAsia="Arial CYR" w:cs="Arial CYR"/>
          <w:color w:val="000000"/>
          <w:sz w:val="28"/>
          <w:szCs w:val="28"/>
        </w:rPr>
        <w:t>О</w:t>
      </w:r>
      <w:r w:rsidRPr="00146626">
        <w:rPr>
          <w:rFonts w:eastAsia="Arial CYR" w:cs="Arial CYR"/>
          <w:sz w:val="28"/>
          <w:szCs w:val="28"/>
        </w:rPr>
        <w:t xml:space="preserve">снованием для отказа в приеме документов, </w:t>
      </w:r>
      <w:r w:rsidRPr="00146626">
        <w:rPr>
          <w:rFonts w:eastAsia="Arial CYR" w:cs="Arial CYR"/>
          <w:color w:val="000000"/>
          <w:sz w:val="28"/>
          <w:szCs w:val="28"/>
        </w:rPr>
        <w:t>необходимых для предоставления муниципальной услуги</w:t>
      </w:r>
      <w:r w:rsidR="00E07002">
        <w:rPr>
          <w:rFonts w:eastAsia="Arial CYR" w:cs="Arial CYR"/>
          <w:color w:val="000000"/>
          <w:sz w:val="28"/>
          <w:szCs w:val="28"/>
        </w:rPr>
        <w:t>,</w:t>
      </w:r>
      <w:r w:rsidRPr="00146626">
        <w:rPr>
          <w:rFonts w:eastAsia="Arial CYR" w:cs="Arial CYR"/>
          <w:color w:val="000000"/>
          <w:sz w:val="28"/>
          <w:szCs w:val="28"/>
        </w:rPr>
        <w:t xml:space="preserve"> является </w:t>
      </w:r>
      <w:r w:rsidR="00A3033C">
        <w:rPr>
          <w:rFonts w:eastAsia="Arial CYR" w:cs="Arial CYR"/>
          <w:color w:val="000000"/>
          <w:sz w:val="28"/>
          <w:szCs w:val="28"/>
        </w:rPr>
        <w:t xml:space="preserve">подача </w:t>
      </w:r>
      <w:r w:rsidRPr="00146626">
        <w:rPr>
          <w:rFonts w:eastAsia="Arial CYR" w:cs="Arial CYR"/>
          <w:color w:val="000000"/>
          <w:sz w:val="28"/>
          <w:szCs w:val="28"/>
        </w:rPr>
        <w:t>за</w:t>
      </w:r>
      <w:r w:rsidR="00A3033C">
        <w:rPr>
          <w:rFonts w:eastAsia="Arial CYR" w:cs="Arial CYR"/>
          <w:color w:val="000000"/>
          <w:sz w:val="28"/>
          <w:szCs w:val="28"/>
        </w:rPr>
        <w:t>явления</w:t>
      </w:r>
      <w:r w:rsidRPr="00146626">
        <w:rPr>
          <w:rFonts w:eastAsia="Arial CYR" w:cs="Arial CYR"/>
          <w:color w:val="000000"/>
          <w:sz w:val="28"/>
          <w:szCs w:val="28"/>
        </w:rPr>
        <w:t xml:space="preserve"> не уполномоченным лицом.</w:t>
      </w:r>
    </w:p>
    <w:p w:rsidR="00465A30" w:rsidRPr="00294D74" w:rsidRDefault="00465A30" w:rsidP="00465A30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2.9</w:t>
      </w:r>
      <w:r w:rsidRPr="00724657">
        <w:rPr>
          <w:b/>
          <w:sz w:val="28"/>
          <w:szCs w:val="28"/>
        </w:rPr>
        <w:t>.</w:t>
      </w:r>
      <w:r w:rsidRPr="00724657">
        <w:rPr>
          <w:b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</w:t>
      </w:r>
      <w:r w:rsidR="00E07002">
        <w:rPr>
          <w:b/>
          <w:bCs/>
          <w:color w:val="000000"/>
          <w:sz w:val="28"/>
          <w:szCs w:val="28"/>
        </w:rPr>
        <w:t xml:space="preserve">оставлении муниципальной услуги </w:t>
      </w:r>
      <w:r w:rsidR="00E07002" w:rsidRPr="00E07002">
        <w:rPr>
          <w:bCs/>
          <w:color w:val="000000"/>
          <w:sz w:val="28"/>
          <w:szCs w:val="28"/>
        </w:rPr>
        <w:t>отсутствует.</w:t>
      </w:r>
    </w:p>
    <w:p w:rsidR="009E4029" w:rsidRPr="00B7046D" w:rsidRDefault="009E4029" w:rsidP="009E4029">
      <w:pPr>
        <w:pStyle w:val="14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2766E">
        <w:rPr>
          <w:b/>
          <w:color w:val="000000"/>
          <w:sz w:val="28"/>
          <w:szCs w:val="28"/>
        </w:rPr>
        <w:t>2.10</w:t>
      </w:r>
      <w:r w:rsidRPr="00294D74">
        <w:rPr>
          <w:b/>
          <w:color w:val="000000"/>
          <w:sz w:val="28"/>
          <w:szCs w:val="28"/>
        </w:rPr>
        <w:t>.</w:t>
      </w:r>
      <w:r w:rsidRPr="00294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E4029" w:rsidRDefault="009E4029" w:rsidP="009E40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9E4029" w:rsidRPr="00E31352" w:rsidRDefault="009E4029" w:rsidP="009E4029">
      <w:pPr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671A0D">
        <w:rPr>
          <w:b/>
          <w:sz w:val="28"/>
          <w:szCs w:val="28"/>
        </w:rPr>
        <w:t>2.</w:t>
      </w:r>
      <w:r w:rsidR="00B2766E">
        <w:rPr>
          <w:b/>
          <w:sz w:val="28"/>
          <w:szCs w:val="28"/>
        </w:rPr>
        <w:t>11</w:t>
      </w:r>
      <w:r w:rsidRPr="00671A0D">
        <w:rPr>
          <w:b/>
          <w:sz w:val="28"/>
          <w:szCs w:val="28"/>
        </w:rPr>
        <w:t xml:space="preserve">. Максимальный срок ожидания </w:t>
      </w:r>
      <w:r w:rsidRPr="0037526E">
        <w:rPr>
          <w:b/>
          <w:sz w:val="28"/>
          <w:szCs w:val="28"/>
        </w:rPr>
        <w:t>в очереди</w:t>
      </w:r>
      <w:r w:rsidRPr="004F1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7526E">
        <w:rPr>
          <w:b/>
          <w:sz w:val="28"/>
          <w:szCs w:val="28"/>
        </w:rPr>
        <w:t>при подаче за</w:t>
      </w:r>
      <w:r w:rsidR="00E07002">
        <w:rPr>
          <w:b/>
          <w:sz w:val="28"/>
          <w:szCs w:val="28"/>
        </w:rPr>
        <w:t>явления</w:t>
      </w:r>
      <w:r w:rsidRPr="0037526E">
        <w:rPr>
          <w:b/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 xml:space="preserve"> </w:t>
      </w:r>
      <w:r w:rsidRPr="00E31352">
        <w:rPr>
          <w:b/>
          <w:sz w:val="28"/>
          <w:szCs w:val="28"/>
        </w:rPr>
        <w:t>и при получении результата предоставления услуги.</w:t>
      </w:r>
    </w:p>
    <w:p w:rsidR="005363D8" w:rsidRDefault="005363D8" w:rsidP="005363D8">
      <w:pPr>
        <w:pStyle w:val="af6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="00325BB9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011A40">
        <w:rPr>
          <w:rFonts w:ascii="Times New Roman" w:hAnsi="Times New Roman" w:cs="Times New Roman"/>
          <w:color w:val="auto"/>
          <w:sz w:val="28"/>
          <w:szCs w:val="28"/>
        </w:rPr>
        <w:t xml:space="preserve"> минут.</w:t>
      </w:r>
    </w:p>
    <w:p w:rsidR="005363D8" w:rsidRDefault="00B2766E" w:rsidP="005363D8">
      <w:pPr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="005363D8">
        <w:rPr>
          <w:b/>
          <w:sz w:val="28"/>
          <w:szCs w:val="28"/>
        </w:rPr>
        <w:t>.</w:t>
      </w:r>
      <w:r w:rsidR="005363D8" w:rsidRPr="00E31352">
        <w:rPr>
          <w:b/>
          <w:sz w:val="28"/>
          <w:szCs w:val="28"/>
        </w:rPr>
        <w:t xml:space="preserve">  Срок и порядок регистрации  за</w:t>
      </w:r>
      <w:r w:rsidR="00E07002">
        <w:rPr>
          <w:b/>
          <w:sz w:val="28"/>
          <w:szCs w:val="28"/>
        </w:rPr>
        <w:t>явления</w:t>
      </w:r>
      <w:r w:rsidR="005363D8" w:rsidRPr="00E31352">
        <w:rPr>
          <w:b/>
          <w:sz w:val="28"/>
          <w:szCs w:val="28"/>
        </w:rPr>
        <w:t xml:space="preserve"> заявителя  о предоставлении государственной услуги и усл</w:t>
      </w:r>
      <w:bookmarkStart w:id="0" w:name="_GoBack"/>
      <w:bookmarkEnd w:id="0"/>
      <w:r w:rsidR="005363D8" w:rsidRPr="00E31352">
        <w:rPr>
          <w:b/>
          <w:sz w:val="28"/>
          <w:szCs w:val="28"/>
        </w:rPr>
        <w:t>уги</w:t>
      </w:r>
      <w:r w:rsidR="005363D8">
        <w:rPr>
          <w:b/>
          <w:sz w:val="28"/>
          <w:szCs w:val="28"/>
        </w:rPr>
        <w:t>,</w:t>
      </w:r>
      <w:r w:rsidR="005363D8" w:rsidRPr="00E31352">
        <w:rPr>
          <w:b/>
          <w:sz w:val="28"/>
          <w:szCs w:val="28"/>
        </w:rPr>
        <w:t xml:space="preserve"> предоставляемой организацией, участвующей в предоставлении муниципальной услуги</w:t>
      </w:r>
      <w:r w:rsidR="005363D8">
        <w:rPr>
          <w:b/>
          <w:sz w:val="28"/>
          <w:szCs w:val="28"/>
        </w:rPr>
        <w:t>.</w:t>
      </w:r>
    </w:p>
    <w:p w:rsidR="005363D8" w:rsidRPr="00E31352" w:rsidRDefault="005363D8" w:rsidP="005363D8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1352">
        <w:rPr>
          <w:sz w:val="28"/>
          <w:szCs w:val="28"/>
        </w:rPr>
        <w:lastRenderedPageBreak/>
        <w:t>Срок и порядок регистрации  запроса</w:t>
      </w:r>
      <w:r w:rsidR="00A3033C">
        <w:rPr>
          <w:sz w:val="28"/>
          <w:szCs w:val="28"/>
        </w:rPr>
        <w:t xml:space="preserve"> не установлены в связи с не</w:t>
      </w:r>
      <w:r>
        <w:rPr>
          <w:sz w:val="28"/>
          <w:szCs w:val="28"/>
        </w:rPr>
        <w:t xml:space="preserve">участием в предоставлении муниципальной услуги  иных организаций. </w:t>
      </w:r>
    </w:p>
    <w:p w:rsidR="00D67B94" w:rsidRPr="00D67B94" w:rsidRDefault="005363D8" w:rsidP="00D67B94">
      <w:pPr>
        <w:pStyle w:val="afb"/>
        <w:ind w:left="0"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71A0D">
        <w:rPr>
          <w:b/>
          <w:sz w:val="28"/>
          <w:szCs w:val="28"/>
        </w:rPr>
        <w:t>2.1</w:t>
      </w:r>
      <w:r w:rsidR="00B2766E">
        <w:rPr>
          <w:b/>
          <w:sz w:val="28"/>
          <w:szCs w:val="28"/>
        </w:rPr>
        <w:t>3</w:t>
      </w:r>
      <w:r w:rsidRPr="00671A0D">
        <w:rPr>
          <w:b/>
          <w:sz w:val="28"/>
          <w:szCs w:val="28"/>
        </w:rPr>
        <w:t xml:space="preserve">. </w:t>
      </w:r>
      <w:r w:rsidR="00D67B94" w:rsidRPr="00D67B94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67B94" w:rsidRPr="00D67B94" w:rsidRDefault="00D67B94" w:rsidP="00D6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67B94" w:rsidRPr="00D67B94" w:rsidRDefault="00D67B94" w:rsidP="00D67B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D67B94" w:rsidRPr="00D67B94" w:rsidRDefault="00D67B94" w:rsidP="00D6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D67B94" w:rsidRPr="00D67B94" w:rsidRDefault="00D67B94" w:rsidP="00D6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D67B94" w:rsidRPr="00D67B94" w:rsidRDefault="00D67B94" w:rsidP="00D6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D67B94" w:rsidRDefault="00D67B94" w:rsidP="00D67B94">
      <w:pPr>
        <w:pStyle w:val="ConsPlusNormal"/>
        <w:tabs>
          <w:tab w:val="left" w:pos="90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67B9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proofErr w:type="gramEnd"/>
    </w:p>
    <w:p w:rsidR="005363D8" w:rsidRPr="00671A0D" w:rsidRDefault="005363D8" w:rsidP="00D67B94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 w:rsidR="00B2766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1A0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услуги. </w:t>
      </w:r>
    </w:p>
    <w:p w:rsidR="00D67B94" w:rsidRPr="00D67B94" w:rsidRDefault="00D67B94" w:rsidP="00D67B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 xml:space="preserve">- возможность получения услуги всеми способами, предусмотренные законодательством, в том числе через Единый портал и МФЦ; </w:t>
      </w:r>
    </w:p>
    <w:p w:rsidR="00D67B94" w:rsidRPr="00D67B94" w:rsidRDefault="00D67B94" w:rsidP="00D67B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 xml:space="preserve">- отсутствие превышения срока предоставления муниципальной услуги установленного пунктом 2.4. раздела 2 регламента; </w:t>
      </w:r>
    </w:p>
    <w:p w:rsidR="00D67B94" w:rsidRPr="00D67B94" w:rsidRDefault="00D67B94" w:rsidP="00D67B94">
      <w:pPr>
        <w:ind w:firstLine="709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>- отсутствие обоснованных жалоб со стороны заявителей;</w:t>
      </w:r>
    </w:p>
    <w:p w:rsidR="00D67B94" w:rsidRPr="00D67B94" w:rsidRDefault="00D67B94" w:rsidP="00D67B9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7B94">
        <w:rPr>
          <w:rFonts w:eastAsia="Calibri"/>
          <w:color w:val="000000"/>
          <w:sz w:val="28"/>
          <w:szCs w:val="28"/>
          <w:lang w:eastAsia="en-US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</w:t>
      </w:r>
      <w:r w:rsidR="005D75AA">
        <w:rPr>
          <w:rFonts w:eastAsia="Calibri"/>
          <w:color w:val="000000"/>
          <w:sz w:val="28"/>
          <w:szCs w:val="28"/>
          <w:lang w:eastAsia="en-US"/>
        </w:rPr>
        <w:t>)</w:t>
      </w:r>
      <w:r w:rsidRPr="00D67B9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25A14" w:rsidRPr="00D67B94" w:rsidRDefault="00D67B94" w:rsidP="00D67B94">
      <w:pPr>
        <w:jc w:val="both"/>
        <w:rPr>
          <w:rFonts w:eastAsia="Arial CYR"/>
          <w:sz w:val="28"/>
          <w:szCs w:val="28"/>
        </w:rPr>
      </w:pPr>
      <w:r w:rsidRPr="00D67B94">
        <w:rPr>
          <w:rFonts w:eastAsia="Calibri"/>
          <w:color w:val="000000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1 - для транспортных средств инвалидов.</w:t>
      </w:r>
    </w:p>
    <w:p w:rsidR="00D67B94" w:rsidRPr="00D67B94" w:rsidRDefault="00B2766E" w:rsidP="00D67B9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2.15</w:t>
      </w:r>
      <w:r w:rsidR="00D67B94" w:rsidRPr="00D67B94">
        <w:rPr>
          <w:rFonts w:eastAsia="Calibri"/>
          <w:b/>
          <w:sz w:val="28"/>
          <w:szCs w:val="28"/>
          <w:lang w:eastAsia="en-US"/>
        </w:rPr>
        <w:t>. Особенности предоставления муниципальной услуги через Единый портал.</w:t>
      </w:r>
    </w:p>
    <w:p w:rsidR="00D67B94" w:rsidRPr="00D67B94" w:rsidRDefault="00D67B94" w:rsidP="00D67B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>Электронная форма заявления заполняется на Едином портале.</w:t>
      </w:r>
    </w:p>
    <w:p w:rsidR="00D67B94" w:rsidRPr="00D67B94" w:rsidRDefault="00D67B94" w:rsidP="00D67B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D67B94" w:rsidRPr="00D67B94" w:rsidRDefault="00D67B94" w:rsidP="00D67B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lastRenderedPageBreak/>
        <w:t xml:space="preserve">- формат изображений в прикрепляемом файле – JPEG, JPEG 2000 или </w:t>
      </w:r>
      <w:proofErr w:type="spellStart"/>
      <w:r w:rsidRPr="00D67B94">
        <w:rPr>
          <w:rFonts w:eastAsia="Calibri"/>
          <w:sz w:val="28"/>
          <w:szCs w:val="28"/>
          <w:lang w:eastAsia="en-US"/>
        </w:rPr>
        <w:t>pdf</w:t>
      </w:r>
      <w:proofErr w:type="spellEnd"/>
      <w:r w:rsidRPr="00D67B94">
        <w:rPr>
          <w:rFonts w:eastAsia="Calibri"/>
          <w:sz w:val="28"/>
          <w:szCs w:val="28"/>
          <w:lang w:eastAsia="en-US"/>
        </w:rPr>
        <w:t>;</w:t>
      </w:r>
    </w:p>
    <w:p w:rsidR="00D67B94" w:rsidRPr="00D67B94" w:rsidRDefault="00D67B94" w:rsidP="00D67B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D67B94">
        <w:rPr>
          <w:rFonts w:eastAsia="Calibri"/>
          <w:sz w:val="28"/>
          <w:szCs w:val="28"/>
          <w:lang w:eastAsia="en-US"/>
        </w:rPr>
        <w:t>dpi</w:t>
      </w:r>
      <w:proofErr w:type="spellEnd"/>
      <w:r w:rsidRPr="00D67B94">
        <w:rPr>
          <w:rFonts w:eastAsia="Calibri"/>
          <w:sz w:val="28"/>
          <w:szCs w:val="28"/>
          <w:lang w:eastAsia="en-US"/>
        </w:rPr>
        <w:t>;</w:t>
      </w:r>
    </w:p>
    <w:p w:rsidR="00D67B94" w:rsidRPr="00D67B94" w:rsidRDefault="00D67B94" w:rsidP="00D67B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D67B94" w:rsidRPr="00D67B94" w:rsidRDefault="00D67B94" w:rsidP="00D67B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D67B94" w:rsidRPr="00D67B94" w:rsidRDefault="00D67B94" w:rsidP="00D67B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 xml:space="preserve">Основанием для регистрации </w:t>
      </w:r>
      <w:r w:rsidR="005D75AA">
        <w:rPr>
          <w:rFonts w:eastAsia="Calibri"/>
          <w:sz w:val="28"/>
          <w:szCs w:val="28"/>
          <w:lang w:eastAsia="en-US"/>
        </w:rPr>
        <w:t>заявления</w:t>
      </w:r>
      <w:r w:rsidRPr="00D67B94">
        <w:rPr>
          <w:rFonts w:eastAsia="Calibri"/>
          <w:sz w:val="28"/>
          <w:szCs w:val="28"/>
          <w:lang w:eastAsia="en-US"/>
        </w:rPr>
        <w:t>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D67B94" w:rsidRPr="00D67B94" w:rsidRDefault="00D67B94" w:rsidP="00D67B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D67B94" w:rsidRPr="00D67B94" w:rsidRDefault="00D67B94" w:rsidP="00D67B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D67B94">
        <w:rPr>
          <w:rFonts w:eastAsia="Calibri"/>
          <w:sz w:val="28"/>
          <w:szCs w:val="28"/>
          <w:lang w:eastAsia="en-US"/>
        </w:rPr>
        <w:t>подписанная</w:t>
      </w:r>
      <w:proofErr w:type="gramEnd"/>
      <w:r w:rsidRPr="00D67B94">
        <w:rPr>
          <w:rFonts w:eastAsia="Calibri"/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D67B94" w:rsidRPr="00D67B94" w:rsidRDefault="00D67B94" w:rsidP="00D67B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D67B94">
        <w:rPr>
          <w:rFonts w:eastAsia="Calibri"/>
          <w:sz w:val="28"/>
          <w:szCs w:val="28"/>
          <w:lang w:eastAsia="en-US"/>
        </w:rPr>
        <w:t>zip</w:t>
      </w:r>
      <w:proofErr w:type="spellEnd"/>
      <w:r w:rsidRPr="00D67B9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67B94">
        <w:rPr>
          <w:rFonts w:eastAsia="Calibri"/>
          <w:sz w:val="28"/>
          <w:szCs w:val="28"/>
          <w:lang w:eastAsia="en-US"/>
        </w:rPr>
        <w:t>rar</w:t>
      </w:r>
      <w:proofErr w:type="spellEnd"/>
      <w:r w:rsidRPr="00D67B94">
        <w:rPr>
          <w:rFonts w:eastAsia="Calibri"/>
          <w:sz w:val="28"/>
          <w:szCs w:val="28"/>
          <w:lang w:eastAsia="en-US"/>
        </w:rPr>
        <w:t>.</w:t>
      </w:r>
    </w:p>
    <w:p w:rsidR="00D67B94" w:rsidRPr="00D67B94" w:rsidRDefault="00D67B94" w:rsidP="00D67B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B94">
        <w:rPr>
          <w:rFonts w:eastAsia="Calibri"/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325A14" w:rsidRPr="00D67B94" w:rsidRDefault="00D67B94" w:rsidP="00A3033C">
      <w:pPr>
        <w:ind w:firstLine="708"/>
        <w:jc w:val="both"/>
        <w:rPr>
          <w:rFonts w:eastAsia="Arial CYR"/>
          <w:sz w:val="28"/>
          <w:szCs w:val="28"/>
        </w:rPr>
      </w:pPr>
      <w:r w:rsidRPr="00D67B94">
        <w:rPr>
          <w:rFonts w:eastAsia="Calibri"/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110BE9" w:rsidRPr="00D67B94" w:rsidRDefault="00110BE9" w:rsidP="005363D8">
      <w:pPr>
        <w:autoSpaceDN w:val="0"/>
        <w:adjustRightInd w:val="0"/>
        <w:jc w:val="both"/>
        <w:rPr>
          <w:rFonts w:eastAsia="Arial CYR"/>
          <w:sz w:val="28"/>
          <w:szCs w:val="28"/>
        </w:rPr>
      </w:pPr>
    </w:p>
    <w:p w:rsidR="00110BE9" w:rsidRPr="00597221" w:rsidRDefault="00110BE9" w:rsidP="00110BE9">
      <w:pPr>
        <w:widowControl w:val="0"/>
        <w:suppressAutoHyphens/>
        <w:autoSpaceDE w:val="0"/>
        <w:ind w:left="900"/>
        <w:jc w:val="center"/>
        <w:rPr>
          <w:rFonts w:eastAsia="Arial CYR"/>
          <w:b/>
          <w:sz w:val="28"/>
          <w:szCs w:val="28"/>
        </w:rPr>
      </w:pPr>
      <w:r w:rsidRPr="00423570">
        <w:rPr>
          <w:b/>
          <w:color w:val="000000"/>
          <w:sz w:val="28"/>
          <w:szCs w:val="28"/>
          <w:lang w:val="en-US"/>
        </w:rPr>
        <w:t>III</w:t>
      </w:r>
      <w:r w:rsidRPr="00423570">
        <w:rPr>
          <w:b/>
          <w:color w:val="000000"/>
          <w:sz w:val="28"/>
          <w:szCs w:val="28"/>
        </w:rPr>
        <w:t>.</w:t>
      </w:r>
      <w:r w:rsidRPr="00423570">
        <w:rPr>
          <w:rFonts w:eastAsia="Arial CYR"/>
          <w:b/>
          <w:sz w:val="28"/>
          <w:szCs w:val="28"/>
        </w:rPr>
        <w:t xml:space="preserve"> </w:t>
      </w:r>
      <w:r w:rsidRPr="00597221">
        <w:rPr>
          <w:rFonts w:eastAsia="Arial CYR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10BE9" w:rsidRPr="00597221" w:rsidRDefault="00110BE9" w:rsidP="00110BE9">
      <w:pPr>
        <w:ind w:firstLine="540"/>
        <w:jc w:val="center"/>
        <w:rPr>
          <w:rFonts w:eastAsia="Arial CYR"/>
          <w:sz w:val="28"/>
          <w:szCs w:val="28"/>
        </w:rPr>
      </w:pPr>
    </w:p>
    <w:p w:rsidR="00110BE9" w:rsidRPr="00055C88" w:rsidRDefault="00110BE9" w:rsidP="00110BE9">
      <w:pPr>
        <w:jc w:val="both"/>
        <w:rPr>
          <w:rFonts w:eastAsia="Arial CYR"/>
          <w:b/>
          <w:sz w:val="28"/>
          <w:szCs w:val="28"/>
        </w:rPr>
      </w:pPr>
      <w:r w:rsidRPr="00671A0D">
        <w:rPr>
          <w:rFonts w:eastAsia="Arial CYR"/>
          <w:b/>
          <w:sz w:val="28"/>
          <w:szCs w:val="28"/>
        </w:rPr>
        <w:t xml:space="preserve">     </w:t>
      </w:r>
      <w:r>
        <w:rPr>
          <w:rFonts w:eastAsia="Arial CYR"/>
          <w:b/>
          <w:sz w:val="28"/>
          <w:szCs w:val="28"/>
        </w:rPr>
        <w:tab/>
      </w:r>
      <w:r w:rsidRPr="00671A0D">
        <w:rPr>
          <w:rFonts w:eastAsia="Arial CYR"/>
          <w:b/>
          <w:sz w:val="28"/>
          <w:szCs w:val="28"/>
        </w:rPr>
        <w:t>3.1. Состав административных процедур:</w:t>
      </w:r>
    </w:p>
    <w:p w:rsidR="00110BE9" w:rsidRPr="00055C88" w:rsidRDefault="00110BE9" w:rsidP="00110BE9">
      <w:pPr>
        <w:jc w:val="both"/>
        <w:rPr>
          <w:color w:val="000000"/>
          <w:sz w:val="28"/>
          <w:szCs w:val="28"/>
        </w:rPr>
      </w:pPr>
      <w:r w:rsidRPr="00055C88">
        <w:rPr>
          <w:color w:val="000000"/>
          <w:sz w:val="28"/>
          <w:szCs w:val="28"/>
        </w:rPr>
        <w:t xml:space="preserve">- приём и регистрация </w:t>
      </w:r>
      <w:r w:rsidR="00E07002">
        <w:rPr>
          <w:color w:val="000000"/>
          <w:sz w:val="28"/>
          <w:szCs w:val="28"/>
        </w:rPr>
        <w:t>заявления</w:t>
      </w:r>
      <w:r w:rsidRPr="00055C88">
        <w:rPr>
          <w:color w:val="000000"/>
          <w:sz w:val="28"/>
          <w:szCs w:val="28"/>
        </w:rPr>
        <w:t>;</w:t>
      </w:r>
    </w:p>
    <w:p w:rsidR="00110BE9" w:rsidRPr="00055C88" w:rsidRDefault="00110BE9" w:rsidP="00110BE9">
      <w:pPr>
        <w:jc w:val="both"/>
        <w:rPr>
          <w:color w:val="000000"/>
          <w:sz w:val="28"/>
          <w:szCs w:val="28"/>
        </w:rPr>
      </w:pPr>
      <w:r w:rsidRPr="00055C88">
        <w:rPr>
          <w:color w:val="000000"/>
          <w:sz w:val="28"/>
          <w:szCs w:val="28"/>
        </w:rPr>
        <w:t xml:space="preserve">- рассмотрение </w:t>
      </w:r>
      <w:r w:rsidR="00E07002">
        <w:rPr>
          <w:color w:val="000000"/>
          <w:sz w:val="28"/>
          <w:szCs w:val="28"/>
        </w:rPr>
        <w:t>заявления</w:t>
      </w:r>
      <w:r w:rsidRPr="00055C88">
        <w:rPr>
          <w:color w:val="000000"/>
          <w:sz w:val="28"/>
          <w:szCs w:val="28"/>
        </w:rPr>
        <w:t>;</w:t>
      </w:r>
    </w:p>
    <w:p w:rsidR="00110BE9" w:rsidRDefault="00110BE9" w:rsidP="00110BE9">
      <w:pPr>
        <w:jc w:val="both"/>
        <w:rPr>
          <w:color w:val="000000"/>
          <w:sz w:val="28"/>
          <w:szCs w:val="28"/>
        </w:rPr>
      </w:pPr>
      <w:r w:rsidRPr="00055C88">
        <w:rPr>
          <w:color w:val="000000"/>
          <w:sz w:val="28"/>
          <w:szCs w:val="28"/>
        </w:rPr>
        <w:t xml:space="preserve">- </w:t>
      </w:r>
      <w:r w:rsidR="006C1993">
        <w:rPr>
          <w:color w:val="000000"/>
          <w:sz w:val="28"/>
          <w:szCs w:val="28"/>
        </w:rPr>
        <w:t xml:space="preserve">подготовка и </w:t>
      </w:r>
      <w:r w:rsidRPr="00055C88">
        <w:rPr>
          <w:color w:val="000000"/>
          <w:sz w:val="28"/>
          <w:szCs w:val="28"/>
        </w:rPr>
        <w:t xml:space="preserve">направление </w:t>
      </w:r>
      <w:r w:rsidR="00AD7AFF">
        <w:rPr>
          <w:color w:val="000000"/>
          <w:sz w:val="28"/>
          <w:szCs w:val="28"/>
        </w:rPr>
        <w:t>выписки</w:t>
      </w:r>
      <w:r w:rsidR="005D75AA">
        <w:rPr>
          <w:color w:val="000000"/>
          <w:sz w:val="28"/>
          <w:szCs w:val="28"/>
        </w:rPr>
        <w:t xml:space="preserve"> из </w:t>
      </w:r>
      <w:proofErr w:type="spellStart"/>
      <w:r w:rsidR="005D75AA">
        <w:rPr>
          <w:color w:val="000000"/>
          <w:sz w:val="28"/>
          <w:szCs w:val="28"/>
        </w:rPr>
        <w:t>похозяйственной</w:t>
      </w:r>
      <w:proofErr w:type="spellEnd"/>
      <w:r w:rsidR="005D75AA">
        <w:rPr>
          <w:color w:val="000000"/>
          <w:sz w:val="28"/>
          <w:szCs w:val="28"/>
        </w:rPr>
        <w:t xml:space="preserve"> книги</w:t>
      </w:r>
      <w:r w:rsidR="00AD7AFF">
        <w:rPr>
          <w:color w:val="000000"/>
          <w:sz w:val="28"/>
          <w:szCs w:val="28"/>
        </w:rPr>
        <w:t xml:space="preserve"> </w:t>
      </w:r>
      <w:r w:rsidRPr="00055C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заявителю</w:t>
      </w:r>
      <w:r w:rsidR="00AD7AFF">
        <w:rPr>
          <w:color w:val="000000"/>
          <w:sz w:val="28"/>
          <w:szCs w:val="28"/>
        </w:rPr>
        <w:t xml:space="preserve"> (или отказ в предоставлении услуги)</w:t>
      </w:r>
      <w:r>
        <w:rPr>
          <w:color w:val="000000"/>
          <w:sz w:val="28"/>
          <w:szCs w:val="28"/>
        </w:rPr>
        <w:t>.</w:t>
      </w:r>
    </w:p>
    <w:p w:rsidR="00110BE9" w:rsidRPr="00055C88" w:rsidRDefault="00110BE9" w:rsidP="00110BE9">
      <w:pPr>
        <w:ind w:firstLine="708"/>
        <w:jc w:val="both"/>
        <w:rPr>
          <w:rFonts w:eastAsia="Arial CYR"/>
          <w:b/>
          <w:color w:val="000000"/>
          <w:spacing w:val="-1"/>
          <w:sz w:val="28"/>
          <w:szCs w:val="28"/>
        </w:rPr>
      </w:pPr>
      <w:r w:rsidRPr="00055C88">
        <w:rPr>
          <w:rFonts w:eastAsia="Arial CYR"/>
          <w:b/>
          <w:color w:val="000000"/>
          <w:spacing w:val="-1"/>
          <w:sz w:val="28"/>
          <w:szCs w:val="28"/>
        </w:rPr>
        <w:t>3.2. Порядок осуществления административных процедур в электронной форме:</w:t>
      </w:r>
    </w:p>
    <w:p w:rsidR="00110BE9" w:rsidRPr="00D54961" w:rsidRDefault="00110BE9" w:rsidP="00110BE9">
      <w:pPr>
        <w:ind w:firstLine="708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D54961">
        <w:rPr>
          <w:rFonts w:eastAsia="Arial CYR"/>
          <w:color w:val="000000"/>
          <w:spacing w:val="-1"/>
          <w:sz w:val="28"/>
          <w:szCs w:val="28"/>
        </w:rPr>
        <w:t>Заявитель вправе направить в электронной форме:</w:t>
      </w:r>
    </w:p>
    <w:p w:rsidR="00110BE9" w:rsidRDefault="00110BE9" w:rsidP="00110BE9">
      <w:pPr>
        <w:jc w:val="both"/>
        <w:rPr>
          <w:rFonts w:eastAsia="Arial CYR"/>
          <w:color w:val="000000"/>
          <w:spacing w:val="-1"/>
          <w:sz w:val="28"/>
          <w:szCs w:val="28"/>
        </w:rPr>
      </w:pPr>
      <w:r w:rsidRPr="00D54961">
        <w:rPr>
          <w:rFonts w:eastAsia="Arial CYR"/>
          <w:color w:val="000000"/>
          <w:spacing w:val="-1"/>
          <w:sz w:val="28"/>
          <w:szCs w:val="28"/>
        </w:rPr>
        <w:t xml:space="preserve">- </w:t>
      </w:r>
      <w:r w:rsidR="00E07002">
        <w:rPr>
          <w:rFonts w:eastAsia="Arial CYR"/>
          <w:color w:val="000000"/>
          <w:spacing w:val="-1"/>
          <w:sz w:val="28"/>
          <w:szCs w:val="28"/>
        </w:rPr>
        <w:t>заявление</w:t>
      </w:r>
      <w:r w:rsidRPr="00D54961">
        <w:rPr>
          <w:rFonts w:eastAsia="Arial CYR"/>
          <w:color w:val="000000"/>
          <w:spacing w:val="-1"/>
          <w:sz w:val="28"/>
          <w:szCs w:val="28"/>
        </w:rPr>
        <w:t xml:space="preserve"> о предоставлении в установленном порядке информации  к сведениям о муниципальной услуге</w:t>
      </w:r>
      <w:r>
        <w:rPr>
          <w:rFonts w:eastAsia="Arial CYR"/>
          <w:color w:val="000000"/>
          <w:spacing w:val="-1"/>
          <w:sz w:val="28"/>
          <w:szCs w:val="28"/>
        </w:rPr>
        <w:t>,</w:t>
      </w:r>
    </w:p>
    <w:p w:rsidR="00110BE9" w:rsidRPr="00D54961" w:rsidRDefault="00110BE9" w:rsidP="00110BE9">
      <w:pPr>
        <w:jc w:val="both"/>
        <w:rPr>
          <w:rFonts w:eastAsia="Arial CYR"/>
          <w:color w:val="000000"/>
          <w:spacing w:val="-1"/>
          <w:sz w:val="28"/>
          <w:szCs w:val="28"/>
        </w:rPr>
      </w:pPr>
      <w:r>
        <w:rPr>
          <w:rFonts w:eastAsia="Arial CYR"/>
          <w:color w:val="000000"/>
          <w:spacing w:val="-1"/>
          <w:sz w:val="28"/>
          <w:szCs w:val="28"/>
        </w:rPr>
        <w:t xml:space="preserve">- </w:t>
      </w:r>
      <w:r w:rsidR="00E07002">
        <w:rPr>
          <w:rFonts w:eastAsia="Arial CYR"/>
          <w:color w:val="000000"/>
          <w:spacing w:val="-1"/>
          <w:sz w:val="28"/>
          <w:szCs w:val="28"/>
        </w:rPr>
        <w:t>заявление</w:t>
      </w:r>
      <w:r>
        <w:rPr>
          <w:rFonts w:eastAsia="Arial CYR"/>
          <w:color w:val="000000"/>
          <w:spacing w:val="-1"/>
          <w:sz w:val="28"/>
          <w:szCs w:val="28"/>
        </w:rPr>
        <w:t xml:space="preserve"> о ходе выполнения запроса о предоставлении муниципальной </w:t>
      </w:r>
      <w:r w:rsidRPr="00D54961">
        <w:rPr>
          <w:rFonts w:eastAsia="Arial CYR"/>
          <w:color w:val="000000"/>
          <w:spacing w:val="-1"/>
          <w:sz w:val="28"/>
          <w:szCs w:val="28"/>
        </w:rPr>
        <w:t>услуги.</w:t>
      </w:r>
    </w:p>
    <w:p w:rsidR="00110BE9" w:rsidRDefault="00110BE9" w:rsidP="00110BE9">
      <w:pPr>
        <w:ind w:firstLine="720"/>
        <w:jc w:val="both"/>
        <w:rPr>
          <w:sz w:val="28"/>
          <w:szCs w:val="28"/>
        </w:rPr>
      </w:pPr>
      <w:r w:rsidRPr="00504622">
        <w:rPr>
          <w:sz w:val="28"/>
          <w:szCs w:val="28"/>
        </w:rPr>
        <w:t>Специалист,</w:t>
      </w:r>
      <w:r w:rsidRPr="00D54961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ый</w:t>
      </w:r>
      <w:r w:rsidRPr="00D54961">
        <w:rPr>
          <w:sz w:val="28"/>
          <w:szCs w:val="28"/>
        </w:rPr>
        <w:t xml:space="preserve"> на ведение работы по предоставлению муниципальной услуги</w:t>
      </w:r>
      <w:r>
        <w:rPr>
          <w:sz w:val="28"/>
          <w:szCs w:val="28"/>
        </w:rPr>
        <w:t xml:space="preserve">, обязан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со дня получения  в электронной форме направить заявителю  ответ по существу.</w:t>
      </w:r>
    </w:p>
    <w:p w:rsidR="00110BE9" w:rsidRPr="008A7B1E" w:rsidRDefault="00110BE9" w:rsidP="00110BE9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lastRenderedPageBreak/>
        <w:t>3.</w:t>
      </w:r>
      <w:r>
        <w:rPr>
          <w:rFonts w:eastAsia="Arial CYR"/>
          <w:b/>
          <w:sz w:val="28"/>
          <w:szCs w:val="28"/>
        </w:rPr>
        <w:t>3</w:t>
      </w:r>
      <w:r w:rsidRPr="008A7B1E">
        <w:rPr>
          <w:rFonts w:eastAsia="Arial CYR"/>
          <w:b/>
          <w:sz w:val="28"/>
          <w:szCs w:val="28"/>
        </w:rPr>
        <w:t>. Блок-схема предоставления муниципальной услуги.</w:t>
      </w:r>
    </w:p>
    <w:p w:rsidR="00110BE9" w:rsidRPr="00597221" w:rsidRDefault="00110BE9" w:rsidP="00110BE9">
      <w:pPr>
        <w:ind w:left="30" w:firstLine="678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Последовательность и сроки выполнения административных процедур предста</w:t>
      </w:r>
      <w:r>
        <w:rPr>
          <w:rFonts w:eastAsia="Arial CYR"/>
          <w:sz w:val="28"/>
          <w:szCs w:val="28"/>
        </w:rPr>
        <w:t xml:space="preserve">влены в блок-схеме (приложение </w:t>
      </w:r>
      <w:r w:rsidR="00D90BD0">
        <w:rPr>
          <w:rFonts w:eastAsia="Arial CYR"/>
          <w:sz w:val="28"/>
          <w:szCs w:val="28"/>
        </w:rPr>
        <w:t>3</w:t>
      </w:r>
      <w:r w:rsidRPr="00597221">
        <w:rPr>
          <w:rFonts w:eastAsia="Arial CYR"/>
          <w:sz w:val="28"/>
          <w:szCs w:val="28"/>
        </w:rPr>
        <w:t>).</w:t>
      </w:r>
    </w:p>
    <w:p w:rsidR="00110BE9" w:rsidRPr="008A7B1E" w:rsidRDefault="00110BE9" w:rsidP="00110BE9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t>3.</w:t>
      </w:r>
      <w:r>
        <w:rPr>
          <w:rFonts w:eastAsia="Arial CYR"/>
          <w:b/>
          <w:sz w:val="28"/>
          <w:szCs w:val="28"/>
        </w:rPr>
        <w:t>4</w:t>
      </w:r>
      <w:r w:rsidRPr="008A7B1E">
        <w:rPr>
          <w:rFonts w:eastAsia="Arial CYR"/>
          <w:b/>
          <w:sz w:val="28"/>
          <w:szCs w:val="28"/>
        </w:rPr>
        <w:t>. Порядок выполнения административных процедур.</w:t>
      </w:r>
    </w:p>
    <w:p w:rsidR="00110BE9" w:rsidRPr="006C1993" w:rsidRDefault="00110BE9" w:rsidP="00110BE9">
      <w:pPr>
        <w:ind w:firstLine="708"/>
        <w:jc w:val="both"/>
        <w:rPr>
          <w:sz w:val="28"/>
          <w:szCs w:val="28"/>
        </w:rPr>
      </w:pPr>
      <w:r w:rsidRPr="006C1993">
        <w:rPr>
          <w:sz w:val="28"/>
          <w:szCs w:val="28"/>
        </w:rPr>
        <w:t>3.4.1.</w:t>
      </w:r>
      <w:r w:rsidRPr="00110BE9">
        <w:rPr>
          <w:color w:val="000000"/>
          <w:sz w:val="28"/>
          <w:szCs w:val="28"/>
        </w:rPr>
        <w:t xml:space="preserve"> </w:t>
      </w:r>
      <w:r w:rsidR="006C1993">
        <w:rPr>
          <w:color w:val="000000"/>
          <w:sz w:val="28"/>
          <w:szCs w:val="28"/>
        </w:rPr>
        <w:t>П</w:t>
      </w:r>
      <w:r w:rsidRPr="00055C88">
        <w:rPr>
          <w:color w:val="000000"/>
          <w:sz w:val="28"/>
          <w:szCs w:val="28"/>
        </w:rPr>
        <w:t xml:space="preserve">риём и регистрация </w:t>
      </w:r>
      <w:r w:rsidR="005D75AA">
        <w:rPr>
          <w:color w:val="000000"/>
          <w:sz w:val="28"/>
          <w:szCs w:val="28"/>
        </w:rPr>
        <w:t>заявления</w:t>
      </w:r>
      <w:r w:rsidRPr="003F00EF">
        <w:t xml:space="preserve"> </w:t>
      </w:r>
      <w:r w:rsidRPr="006C1993">
        <w:rPr>
          <w:sz w:val="28"/>
          <w:szCs w:val="28"/>
        </w:rPr>
        <w:t xml:space="preserve">осуществляется специалистами Администрации в день обращения: </w:t>
      </w:r>
    </w:p>
    <w:p w:rsidR="00110BE9" w:rsidRPr="006C1993" w:rsidRDefault="00110BE9" w:rsidP="00110BE9">
      <w:pPr>
        <w:jc w:val="both"/>
        <w:rPr>
          <w:sz w:val="28"/>
          <w:szCs w:val="28"/>
        </w:rPr>
      </w:pPr>
      <w:r w:rsidRPr="006C1993">
        <w:rPr>
          <w:sz w:val="28"/>
          <w:szCs w:val="28"/>
        </w:rPr>
        <w:t xml:space="preserve">- в порядке очерёдности; </w:t>
      </w:r>
    </w:p>
    <w:p w:rsidR="00110BE9" w:rsidRPr="006C1993" w:rsidRDefault="00110BE9" w:rsidP="00110BE9">
      <w:pPr>
        <w:jc w:val="both"/>
        <w:rPr>
          <w:sz w:val="28"/>
          <w:szCs w:val="28"/>
        </w:rPr>
      </w:pPr>
      <w:r w:rsidRPr="006C1993">
        <w:rPr>
          <w:sz w:val="28"/>
          <w:szCs w:val="28"/>
        </w:rPr>
        <w:t>- продолжительность прием</w:t>
      </w:r>
      <w:r w:rsidR="006C1993">
        <w:rPr>
          <w:sz w:val="28"/>
          <w:szCs w:val="28"/>
        </w:rPr>
        <w:t xml:space="preserve">а граждан не превышает </w:t>
      </w:r>
      <w:r w:rsidR="00C14EE8">
        <w:rPr>
          <w:sz w:val="28"/>
          <w:szCs w:val="28"/>
        </w:rPr>
        <w:t>15</w:t>
      </w:r>
      <w:r w:rsidR="006C1993">
        <w:rPr>
          <w:sz w:val="28"/>
          <w:szCs w:val="28"/>
        </w:rPr>
        <w:t xml:space="preserve"> минут.</w:t>
      </w:r>
      <w:r w:rsidRPr="006C1993">
        <w:rPr>
          <w:sz w:val="28"/>
          <w:szCs w:val="28"/>
        </w:rPr>
        <w:t xml:space="preserve"> </w:t>
      </w:r>
    </w:p>
    <w:p w:rsidR="006C1993" w:rsidRDefault="006C1993" w:rsidP="00110B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Р</w:t>
      </w:r>
      <w:r w:rsidRPr="00055C88">
        <w:rPr>
          <w:color w:val="000000"/>
          <w:sz w:val="28"/>
          <w:szCs w:val="28"/>
        </w:rPr>
        <w:t xml:space="preserve">ассмотрение </w:t>
      </w:r>
      <w:r w:rsidR="000E7E71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осуществляется в момент приёма заявителя.</w:t>
      </w:r>
    </w:p>
    <w:p w:rsidR="00110BE9" w:rsidRPr="006C1993" w:rsidRDefault="006C1993" w:rsidP="00110BE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3.4.3. Подготовка и </w:t>
      </w:r>
      <w:r w:rsidRPr="00055C88">
        <w:rPr>
          <w:color w:val="000000"/>
          <w:sz w:val="28"/>
          <w:szCs w:val="28"/>
        </w:rPr>
        <w:t xml:space="preserve">направление письменного ответа </w:t>
      </w:r>
      <w:r>
        <w:rPr>
          <w:color w:val="000000"/>
          <w:sz w:val="28"/>
          <w:szCs w:val="28"/>
        </w:rPr>
        <w:t>заявителю</w:t>
      </w:r>
      <w:r w:rsidRPr="00055C88">
        <w:rPr>
          <w:color w:val="000000"/>
          <w:sz w:val="28"/>
          <w:szCs w:val="28"/>
        </w:rPr>
        <w:t xml:space="preserve"> </w:t>
      </w:r>
      <w:r w:rsidR="00110BE9" w:rsidRPr="006C1993">
        <w:rPr>
          <w:sz w:val="28"/>
          <w:szCs w:val="28"/>
        </w:rPr>
        <w:t>осуществляет</w:t>
      </w:r>
      <w:r w:rsidRPr="006C1993">
        <w:rPr>
          <w:sz w:val="28"/>
          <w:szCs w:val="28"/>
        </w:rPr>
        <w:t>ся</w:t>
      </w:r>
      <w:r w:rsidR="00110BE9" w:rsidRPr="006C1993">
        <w:rPr>
          <w:sz w:val="28"/>
          <w:szCs w:val="28"/>
        </w:rPr>
        <w:t xml:space="preserve"> в виде выписки из </w:t>
      </w:r>
      <w:proofErr w:type="spellStart"/>
      <w:r w:rsidR="00110BE9" w:rsidRPr="006C1993">
        <w:rPr>
          <w:sz w:val="28"/>
          <w:szCs w:val="28"/>
        </w:rPr>
        <w:t>похозя</w:t>
      </w:r>
      <w:r w:rsidRPr="006C1993">
        <w:rPr>
          <w:sz w:val="28"/>
          <w:szCs w:val="28"/>
        </w:rPr>
        <w:t>йственной</w:t>
      </w:r>
      <w:proofErr w:type="spellEnd"/>
      <w:r w:rsidRPr="006C1993">
        <w:rPr>
          <w:sz w:val="28"/>
          <w:szCs w:val="28"/>
        </w:rPr>
        <w:t xml:space="preserve"> книги, </w:t>
      </w:r>
      <w:r w:rsidR="00110BE9" w:rsidRPr="006C1993">
        <w:rPr>
          <w:sz w:val="28"/>
          <w:szCs w:val="28"/>
        </w:rPr>
        <w:t xml:space="preserve"> в виде информационного письма, содержание которых отражает объем запрашиваемой информации в срок, обеспечивающий соблюдение максимальных сроков, указанных в п.2.</w:t>
      </w:r>
      <w:r w:rsidRPr="006C1993">
        <w:rPr>
          <w:sz w:val="28"/>
          <w:szCs w:val="28"/>
        </w:rPr>
        <w:t>4. раздела II</w:t>
      </w:r>
      <w:r w:rsidR="00110BE9" w:rsidRPr="006C1993">
        <w:rPr>
          <w:sz w:val="28"/>
          <w:szCs w:val="28"/>
        </w:rPr>
        <w:t xml:space="preserve"> настоящего Регламента.</w:t>
      </w:r>
    </w:p>
    <w:p w:rsidR="00AF0370" w:rsidRDefault="00B87377" w:rsidP="006C1993">
      <w:pPr>
        <w:jc w:val="both"/>
        <w:rPr>
          <w:sz w:val="28"/>
          <w:szCs w:val="28"/>
        </w:rPr>
      </w:pPr>
      <w:r w:rsidRPr="006C1993">
        <w:rPr>
          <w:sz w:val="28"/>
          <w:szCs w:val="28"/>
        </w:rPr>
        <w:t xml:space="preserve">           Подготовленные выписки передаются лично или почтой в адрес заявителя.</w:t>
      </w:r>
    </w:p>
    <w:p w:rsidR="00AF0370" w:rsidRPr="00AF0370" w:rsidRDefault="00B87377" w:rsidP="00AF0370">
      <w:pPr>
        <w:ind w:firstLine="708"/>
        <w:jc w:val="both"/>
        <w:rPr>
          <w:sz w:val="28"/>
          <w:szCs w:val="28"/>
        </w:rPr>
      </w:pPr>
      <w:r w:rsidRPr="00AF0370">
        <w:rPr>
          <w:sz w:val="28"/>
          <w:szCs w:val="28"/>
        </w:rPr>
        <w:t xml:space="preserve"> </w:t>
      </w:r>
      <w:r w:rsidR="00AF0370" w:rsidRPr="00AF0370">
        <w:rPr>
          <w:sz w:val="28"/>
          <w:szCs w:val="28"/>
        </w:rPr>
        <w:t xml:space="preserve">Ответ в виде информационного письма на письменное </w:t>
      </w:r>
      <w:r w:rsidR="000E7E71">
        <w:rPr>
          <w:sz w:val="28"/>
          <w:szCs w:val="28"/>
        </w:rPr>
        <w:t>заявление</w:t>
      </w:r>
      <w:r w:rsidR="00AF0370" w:rsidRPr="00AF0370">
        <w:rPr>
          <w:sz w:val="28"/>
          <w:szCs w:val="28"/>
        </w:rPr>
        <w:t xml:space="preserve"> получателя муниципальной услуги оформляется на бланке Администрации с указанием в левом нижнем углу фамилии исполнителя,  а также номера телефона для справок.</w:t>
      </w:r>
    </w:p>
    <w:p w:rsidR="00AF0370" w:rsidRPr="00AF0370" w:rsidRDefault="00AF0370" w:rsidP="00AF0370">
      <w:pPr>
        <w:ind w:firstLine="708"/>
        <w:jc w:val="both"/>
        <w:rPr>
          <w:sz w:val="28"/>
          <w:szCs w:val="28"/>
        </w:rPr>
      </w:pPr>
      <w:r w:rsidRPr="00AF0370">
        <w:rPr>
          <w:sz w:val="28"/>
          <w:szCs w:val="28"/>
        </w:rPr>
        <w:t xml:space="preserve">Ответ получателю муниципальной услуги подписывается в установленном порядке Главой Слободского сельского поселения и направляется получателю муниципальной услуги в соответствии с реквизитами, указанными в письменном </w:t>
      </w:r>
      <w:r w:rsidR="000E7E71">
        <w:rPr>
          <w:sz w:val="28"/>
          <w:szCs w:val="28"/>
        </w:rPr>
        <w:t>заявлении</w:t>
      </w:r>
      <w:r w:rsidRPr="00AF0370">
        <w:rPr>
          <w:sz w:val="28"/>
          <w:szCs w:val="28"/>
        </w:rPr>
        <w:t xml:space="preserve">, либо выдается на руки под расписку при предъявлении паспорта или иного удостоверяющего личность документа, доверенным лицам - при предъявлении доверенности, оформленной в установленном порядке. </w:t>
      </w:r>
    </w:p>
    <w:p w:rsidR="00B87377" w:rsidRPr="006C1993" w:rsidRDefault="00AF0370" w:rsidP="00AF0370">
      <w:pPr>
        <w:ind w:firstLine="708"/>
        <w:jc w:val="both"/>
        <w:rPr>
          <w:sz w:val="28"/>
          <w:szCs w:val="28"/>
        </w:rPr>
      </w:pPr>
      <w:r w:rsidRPr="00AF0370">
        <w:rPr>
          <w:sz w:val="28"/>
          <w:szCs w:val="28"/>
        </w:rPr>
        <w:t xml:space="preserve">Получатель  выписки  расписывается  в журнале регистрации и выдаче </w:t>
      </w:r>
      <w:r w:rsidR="00DE515A">
        <w:rPr>
          <w:sz w:val="28"/>
          <w:szCs w:val="28"/>
        </w:rPr>
        <w:t>выписок</w:t>
      </w:r>
      <w:r w:rsidRPr="00AF0370">
        <w:rPr>
          <w:sz w:val="28"/>
          <w:szCs w:val="28"/>
        </w:rPr>
        <w:t xml:space="preserve">  с указанием даты получения. </w:t>
      </w:r>
    </w:p>
    <w:p w:rsidR="00B87377" w:rsidRPr="006C1993" w:rsidRDefault="00B87377" w:rsidP="00B87377">
      <w:pPr>
        <w:jc w:val="both"/>
        <w:rPr>
          <w:sz w:val="28"/>
          <w:szCs w:val="28"/>
        </w:rPr>
      </w:pPr>
      <w:r w:rsidRPr="006C1993">
        <w:rPr>
          <w:sz w:val="28"/>
          <w:szCs w:val="28"/>
        </w:rPr>
        <w:t xml:space="preserve">            </w:t>
      </w:r>
      <w:r w:rsidR="006C1993">
        <w:rPr>
          <w:sz w:val="28"/>
          <w:szCs w:val="28"/>
        </w:rPr>
        <w:t xml:space="preserve">Письменные </w:t>
      </w:r>
      <w:r w:rsidR="000E7E71">
        <w:rPr>
          <w:sz w:val="28"/>
          <w:szCs w:val="28"/>
        </w:rPr>
        <w:t>заявления</w:t>
      </w:r>
      <w:r w:rsidR="006C1993">
        <w:rPr>
          <w:sz w:val="28"/>
          <w:szCs w:val="28"/>
        </w:rPr>
        <w:t xml:space="preserve"> з</w:t>
      </w:r>
      <w:r w:rsidRPr="006C1993">
        <w:rPr>
          <w:sz w:val="28"/>
          <w:szCs w:val="28"/>
        </w:rPr>
        <w:t xml:space="preserve">аявителей  с просьбой разъяснить порядок выдачи выписок из </w:t>
      </w:r>
      <w:proofErr w:type="spellStart"/>
      <w:r w:rsidRPr="006C1993">
        <w:rPr>
          <w:sz w:val="28"/>
          <w:szCs w:val="28"/>
        </w:rPr>
        <w:t>похозяйственных</w:t>
      </w:r>
      <w:proofErr w:type="spellEnd"/>
      <w:r w:rsidRPr="006C1993">
        <w:rPr>
          <w:sz w:val="28"/>
          <w:szCs w:val="28"/>
        </w:rPr>
        <w:t xml:space="preserve"> книг,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</w:t>
      </w:r>
      <w:r w:rsidR="000E7E71">
        <w:rPr>
          <w:sz w:val="28"/>
          <w:szCs w:val="28"/>
        </w:rPr>
        <w:t>заявления</w:t>
      </w:r>
      <w:r w:rsidRPr="006C1993">
        <w:rPr>
          <w:sz w:val="28"/>
          <w:szCs w:val="28"/>
        </w:rPr>
        <w:t>.</w:t>
      </w:r>
    </w:p>
    <w:p w:rsidR="00B87377" w:rsidRDefault="00B87377" w:rsidP="00465A30">
      <w:pPr>
        <w:ind w:firstLine="720"/>
        <w:jc w:val="both"/>
      </w:pPr>
    </w:p>
    <w:p w:rsidR="00AF0370" w:rsidRPr="00E021D4" w:rsidRDefault="00AF0370" w:rsidP="00AF0370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021D4">
        <w:rPr>
          <w:b/>
          <w:sz w:val="28"/>
          <w:szCs w:val="28"/>
        </w:rPr>
        <w:t xml:space="preserve">. Формы контроля </w:t>
      </w:r>
      <w:r>
        <w:rPr>
          <w:b/>
          <w:sz w:val="28"/>
          <w:szCs w:val="28"/>
        </w:rPr>
        <w:t>за предоставлением муниципальной услуги</w:t>
      </w:r>
      <w:r w:rsidRPr="00E021D4">
        <w:rPr>
          <w:b/>
          <w:sz w:val="28"/>
          <w:szCs w:val="28"/>
        </w:rPr>
        <w:t>.</w:t>
      </w:r>
    </w:p>
    <w:p w:rsidR="00AF0370" w:rsidRPr="00A041B9" w:rsidRDefault="00AF0370" w:rsidP="00AF0370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41B9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.</w:t>
      </w:r>
      <w:r w:rsidRPr="00A041B9">
        <w:rPr>
          <w:b/>
          <w:sz w:val="28"/>
          <w:szCs w:val="28"/>
        </w:rPr>
        <w:t xml:space="preserve">   Формы контроля.</w:t>
      </w:r>
    </w:p>
    <w:p w:rsidR="00AF0370" w:rsidRPr="00E82067" w:rsidRDefault="00AF0370" w:rsidP="00AF0370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2067">
        <w:rPr>
          <w:sz w:val="28"/>
          <w:szCs w:val="28"/>
        </w:rPr>
        <w:t>Контроль  за</w:t>
      </w:r>
      <w:proofErr w:type="gramEnd"/>
      <w:r w:rsidRPr="00E82067">
        <w:rPr>
          <w:sz w:val="28"/>
          <w:szCs w:val="28"/>
        </w:rPr>
        <w:t xml:space="preserve"> исполнением муниципальной услуги может осуществляться в форме текущего контроля, плановых и внеплановых проверок.</w:t>
      </w:r>
    </w:p>
    <w:p w:rsidR="00AF0370" w:rsidRPr="00F8094C" w:rsidRDefault="00AF0370" w:rsidP="00AF0370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осуществления  текущего </w:t>
      </w:r>
      <w:proofErr w:type="gramStart"/>
      <w:r w:rsidRPr="00F8094C">
        <w:rPr>
          <w:b/>
          <w:sz w:val="28"/>
          <w:szCs w:val="28"/>
        </w:rPr>
        <w:t>контроля за</w:t>
      </w:r>
      <w:proofErr w:type="gramEnd"/>
      <w:r w:rsidRPr="00F8094C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AF0370" w:rsidRPr="00E82067" w:rsidRDefault="00AF0370" w:rsidP="00AF0370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Текущий </w:t>
      </w:r>
      <w:proofErr w:type="gramStart"/>
      <w:r w:rsidRPr="00E82067">
        <w:rPr>
          <w:sz w:val="28"/>
          <w:szCs w:val="28"/>
        </w:rPr>
        <w:t>контроль за</w:t>
      </w:r>
      <w:proofErr w:type="gramEnd"/>
      <w:r w:rsidRPr="00E82067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за соблюдением сроков предоставления муниципальной услуги осуществляется </w:t>
      </w:r>
      <w:r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lastRenderedPageBreak/>
        <w:t xml:space="preserve">Главы Слободского сельского поселения </w:t>
      </w:r>
      <w:r w:rsidRPr="00E82067">
        <w:rPr>
          <w:sz w:val="28"/>
          <w:szCs w:val="28"/>
        </w:rPr>
        <w:t xml:space="preserve">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</w:t>
      </w:r>
      <w:r>
        <w:rPr>
          <w:sz w:val="28"/>
          <w:szCs w:val="28"/>
        </w:rPr>
        <w:t xml:space="preserve">заместитель Главы </w:t>
      </w:r>
      <w:r w:rsidRPr="00E82067">
        <w:rPr>
          <w:sz w:val="28"/>
          <w:szCs w:val="28"/>
        </w:rPr>
        <w:t xml:space="preserve">дает указания по устранению выявленных нарушений и контролирует их исполнение. </w:t>
      </w:r>
    </w:p>
    <w:p w:rsidR="00AF0370" w:rsidRDefault="00AF0370" w:rsidP="00AF0370">
      <w:pPr>
        <w:pStyle w:val="a3"/>
        <w:ind w:right="-1" w:firstLine="709"/>
        <w:rPr>
          <w:szCs w:val="28"/>
        </w:rPr>
      </w:pPr>
      <w:r w:rsidRPr="007A4402">
        <w:rPr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AF0370" w:rsidRPr="00F8094C" w:rsidRDefault="00AF0370" w:rsidP="00AF0370">
      <w:pPr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4.3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и периодичность 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8094C">
        <w:rPr>
          <w:b/>
          <w:sz w:val="28"/>
          <w:szCs w:val="28"/>
        </w:rPr>
        <w:t>контроля за</w:t>
      </w:r>
      <w:proofErr w:type="gramEnd"/>
      <w:r w:rsidRPr="00F8094C">
        <w:rPr>
          <w:b/>
          <w:sz w:val="28"/>
          <w:szCs w:val="28"/>
        </w:rPr>
        <w:t xml:space="preserve"> полнотой и качеством и предоставления муниципальной услуги. </w:t>
      </w:r>
    </w:p>
    <w:p w:rsidR="00AF0370" w:rsidRPr="00E82067" w:rsidRDefault="00AF0370" w:rsidP="00AF0370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 xml:space="preserve">тся не реже 1 раза в год в форме проведения мониторинга качества муниципальных услуг, в ходе которого осуществляется  анализ фактических </w:t>
      </w:r>
      <w:proofErr w:type="gramStart"/>
      <w:r w:rsidRPr="00E82067">
        <w:rPr>
          <w:sz w:val="28"/>
          <w:szCs w:val="28"/>
        </w:rPr>
        <w:t xml:space="preserve">значений параметров </w:t>
      </w:r>
      <w:r w:rsidR="001A5F0A">
        <w:rPr>
          <w:sz w:val="28"/>
          <w:szCs w:val="28"/>
        </w:rPr>
        <w:t>качества предоставления услуги</w:t>
      </w:r>
      <w:proofErr w:type="gramEnd"/>
      <w:r w:rsidR="001A5F0A">
        <w:rPr>
          <w:sz w:val="28"/>
          <w:szCs w:val="28"/>
        </w:rPr>
        <w:t xml:space="preserve"> з</w:t>
      </w:r>
      <w:r w:rsidRPr="00E82067">
        <w:rPr>
          <w:sz w:val="28"/>
          <w:szCs w:val="28"/>
        </w:rPr>
        <w:t>аявителям и  выработка управленческих решений, направленных на повышение качества предоставления услуги.</w:t>
      </w:r>
    </w:p>
    <w:p w:rsidR="00AF0370" w:rsidRPr="00E82067" w:rsidRDefault="00AF0370" w:rsidP="00AF0370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Внеплановые проверки полноты и качества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 xml:space="preserve">тся в порядке </w:t>
      </w:r>
      <w:r w:rsidRPr="00E82067">
        <w:rPr>
          <w:rStyle w:val="afa"/>
          <w:b w:val="0"/>
          <w:sz w:val="28"/>
          <w:szCs w:val="28"/>
        </w:rPr>
        <w:t xml:space="preserve">обжалования решений и действий (бездействия) </w:t>
      </w:r>
      <w:r>
        <w:rPr>
          <w:rStyle w:val="afa"/>
          <w:b w:val="0"/>
          <w:sz w:val="28"/>
          <w:szCs w:val="28"/>
        </w:rPr>
        <w:t>должностного лица, предоставляющего</w:t>
      </w:r>
      <w:r w:rsidRPr="00E82067">
        <w:rPr>
          <w:rStyle w:val="afa"/>
          <w:b w:val="0"/>
          <w:sz w:val="28"/>
          <w:szCs w:val="28"/>
        </w:rPr>
        <w:t xml:space="preserve"> муниципальную услугу в соответствии с настоящим Регламентом.</w:t>
      </w:r>
    </w:p>
    <w:p w:rsidR="00AF0370" w:rsidRPr="00F8094C" w:rsidRDefault="00AF0370" w:rsidP="00AF03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 w:rsidRPr="00F8094C">
        <w:rPr>
          <w:b/>
          <w:sz w:val="28"/>
          <w:szCs w:val="28"/>
        </w:rPr>
        <w:t xml:space="preserve">  Ответственность должностных лиц  </w:t>
      </w:r>
      <w:r>
        <w:rPr>
          <w:b/>
          <w:sz w:val="28"/>
          <w:szCs w:val="28"/>
        </w:rPr>
        <w:t xml:space="preserve">Администрации поселения </w:t>
      </w:r>
      <w:r w:rsidRPr="00F8094C">
        <w:rPr>
          <w:b/>
          <w:sz w:val="28"/>
          <w:szCs w:val="28"/>
        </w:rPr>
        <w:t>за решения и действия (бездействие)</w:t>
      </w:r>
      <w:r>
        <w:rPr>
          <w:b/>
          <w:sz w:val="28"/>
          <w:szCs w:val="28"/>
        </w:rPr>
        <w:t>,</w:t>
      </w:r>
      <w:r w:rsidRPr="00F80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8094C">
        <w:rPr>
          <w:b/>
          <w:sz w:val="28"/>
          <w:szCs w:val="28"/>
        </w:rPr>
        <w:t>ринимаемые (осуществляемые)  ими в ходе предоставления муниципальной услуги.</w:t>
      </w:r>
    </w:p>
    <w:p w:rsidR="00AF0370" w:rsidRDefault="00AF0370" w:rsidP="00AF0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Ответственность должностных лиц </w:t>
      </w:r>
      <w:r>
        <w:rPr>
          <w:sz w:val="28"/>
          <w:szCs w:val="28"/>
        </w:rPr>
        <w:t>Администрации поселения</w:t>
      </w:r>
      <w:r w:rsidRPr="00E82067">
        <w:rPr>
          <w:sz w:val="28"/>
          <w:szCs w:val="28"/>
        </w:rPr>
        <w:t xml:space="preserve"> за решения и действия (бездействия)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принимаемые (осуществляемые)  ими в ходе муниципальной услуги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закрепляется в их должностных инструкциях.</w:t>
      </w:r>
      <w:r w:rsidR="000E7E71">
        <w:rPr>
          <w:sz w:val="28"/>
          <w:szCs w:val="28"/>
        </w:rPr>
        <w:t xml:space="preserve"> </w:t>
      </w:r>
    </w:p>
    <w:p w:rsidR="000E7E71" w:rsidRDefault="000E7E71" w:rsidP="00AF0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нарушения, допущенные при предоставлении муниципальной услуги, наступает в соответствии с законодательством Российской Федерации.</w:t>
      </w:r>
    </w:p>
    <w:p w:rsidR="00AF0370" w:rsidRDefault="00AF0370" w:rsidP="00AF0370">
      <w:pPr>
        <w:tabs>
          <w:tab w:val="left" w:pos="0"/>
        </w:tabs>
        <w:rPr>
          <w:sz w:val="28"/>
          <w:szCs w:val="28"/>
        </w:rPr>
      </w:pPr>
    </w:p>
    <w:p w:rsidR="00AF0370" w:rsidRPr="00B15DF2" w:rsidRDefault="00AF0370" w:rsidP="00AF0370">
      <w:pPr>
        <w:tabs>
          <w:tab w:val="left" w:pos="0"/>
        </w:tabs>
        <w:ind w:left="720"/>
        <w:jc w:val="center"/>
        <w:rPr>
          <w:b/>
          <w:bCs/>
          <w:sz w:val="28"/>
          <w:szCs w:val="28"/>
        </w:rPr>
      </w:pPr>
      <w:r>
        <w:rPr>
          <w:rFonts w:eastAsia="Arial CYR" w:cs="Arial CYR"/>
          <w:b/>
          <w:sz w:val="28"/>
          <w:szCs w:val="28"/>
          <w:lang w:val="en-US"/>
        </w:rPr>
        <w:t>V</w:t>
      </w:r>
      <w:r>
        <w:rPr>
          <w:rFonts w:eastAsia="Arial CYR" w:cs="Arial CYR"/>
          <w:b/>
          <w:sz w:val="28"/>
          <w:szCs w:val="28"/>
        </w:rPr>
        <w:t xml:space="preserve">. </w:t>
      </w:r>
      <w:r w:rsidRPr="00B15DF2">
        <w:rPr>
          <w:rFonts w:eastAsia="Arial CYR" w:cs="Arial CYR"/>
          <w:b/>
          <w:sz w:val="28"/>
          <w:szCs w:val="28"/>
        </w:rPr>
        <w:t>Досудебный (внесудебный) порядок обжалования</w:t>
      </w:r>
      <w:r>
        <w:rPr>
          <w:rFonts w:eastAsia="Arial CYR" w:cs="Arial CYR"/>
          <w:b/>
          <w:sz w:val="28"/>
          <w:szCs w:val="28"/>
        </w:rPr>
        <w:t xml:space="preserve"> решений и действий (бездействия</w:t>
      </w:r>
      <w:proofErr w:type="gramStart"/>
      <w:r w:rsidRPr="00B15DF2">
        <w:rPr>
          <w:rFonts w:eastAsia="Arial CYR" w:cs="Arial CYR"/>
          <w:b/>
          <w:sz w:val="28"/>
          <w:szCs w:val="28"/>
        </w:rPr>
        <w:t>)  должностных</w:t>
      </w:r>
      <w:proofErr w:type="gramEnd"/>
      <w:r w:rsidRPr="00B15DF2">
        <w:rPr>
          <w:rFonts w:eastAsia="Arial CYR" w:cs="Arial CYR"/>
          <w:b/>
          <w:sz w:val="28"/>
          <w:szCs w:val="28"/>
        </w:rPr>
        <w:t xml:space="preserve"> лиц Администрации </w:t>
      </w:r>
      <w:r w:rsidRPr="00B15DF2">
        <w:rPr>
          <w:b/>
          <w:sz w:val="28"/>
          <w:szCs w:val="28"/>
        </w:rPr>
        <w:t>Слободского</w:t>
      </w:r>
      <w:r w:rsidRPr="00B15DF2">
        <w:rPr>
          <w:rFonts w:eastAsia="Arial CYR" w:cs="Arial CYR"/>
          <w:b/>
          <w:sz w:val="28"/>
          <w:szCs w:val="28"/>
        </w:rPr>
        <w:t xml:space="preserve"> сельского поселения при предоставлении муниципальной услуги</w:t>
      </w:r>
      <w:r w:rsidRPr="00B15DF2">
        <w:rPr>
          <w:rStyle w:val="afa"/>
          <w:sz w:val="28"/>
          <w:szCs w:val="28"/>
        </w:rPr>
        <w:t xml:space="preserve">  </w:t>
      </w:r>
    </w:p>
    <w:p w:rsidR="00AF0370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5.1. Жалоба подается в письменной форме на бумажном носителе, в электронной форме в Администрацию</w:t>
      </w:r>
      <w:r w:rsidR="007E2DBA">
        <w:rPr>
          <w:sz w:val="28"/>
          <w:szCs w:val="28"/>
        </w:rPr>
        <w:t xml:space="preserve"> поселения</w:t>
      </w:r>
      <w:r w:rsidRPr="00EC4008">
        <w:rPr>
          <w:sz w:val="28"/>
          <w:szCs w:val="28"/>
        </w:rPr>
        <w:t>. Жалобы на решения, принятые Главой Администрации, подаются в Правительство Ярославской области.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5.2. Жалоба может быть направлена по почте, с использованием информационно-телекоммуникационной сети </w:t>
      </w:r>
      <w:r w:rsidR="00A5687F">
        <w:rPr>
          <w:sz w:val="28"/>
          <w:szCs w:val="28"/>
        </w:rPr>
        <w:t>«Интернет»</w:t>
      </w:r>
      <w:r w:rsidRPr="00EC4008">
        <w:rPr>
          <w:sz w:val="28"/>
          <w:szCs w:val="28"/>
        </w:rPr>
        <w:t xml:space="preserve">, официального сайта </w:t>
      </w:r>
      <w:proofErr w:type="spellStart"/>
      <w:r w:rsidRPr="00EC4008">
        <w:rPr>
          <w:sz w:val="28"/>
          <w:szCs w:val="28"/>
        </w:rPr>
        <w:t>Угличского</w:t>
      </w:r>
      <w:proofErr w:type="spellEnd"/>
      <w:r w:rsidRPr="00EC4008">
        <w:rPr>
          <w:sz w:val="28"/>
          <w:szCs w:val="28"/>
        </w:rPr>
        <w:t xml:space="preserve">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5.3. Жалоба должна содержать: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муниципального услугу, или муниципального служащего, решения и действия (бездействие) которых обжалуются;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proofErr w:type="gramStart"/>
      <w:r w:rsidRPr="00EC400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5.4. </w:t>
      </w:r>
      <w:proofErr w:type="gramStart"/>
      <w:r w:rsidRPr="00EC4008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 5.5. По результатам рассмотрения жалобы Администрация принимает одно из следующих решений: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proofErr w:type="gramStart"/>
      <w:r w:rsidRPr="00EC400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2) отказывает в удовлетворении жалобы.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5.6. Не позднее дня, следующего за днем принятия решения, указанного в пункте 5.4.,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F0370" w:rsidRPr="00EC4008" w:rsidRDefault="00AF0370" w:rsidP="00AF037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 xml:space="preserve">5.7.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AF0370" w:rsidRPr="00EC4008" w:rsidRDefault="00AF0370" w:rsidP="00AF0370">
      <w:pPr>
        <w:pStyle w:val="ConsPlusNormal"/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>5.8.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AF0370" w:rsidRPr="00EC4008" w:rsidRDefault="00AF0370" w:rsidP="00AF0370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5.9. Жалоба для рассмотрения в досудебном (внесудебном) порядке направляется Главе Слободского сельского поселения или иному должностному лицу местного самоуправления в соответствии с его компетенцией (152610, Ярославская обл., город Углич, </w:t>
      </w:r>
      <w:proofErr w:type="gramStart"/>
      <w:r w:rsidRPr="00EC4008">
        <w:rPr>
          <w:sz w:val="28"/>
          <w:szCs w:val="28"/>
        </w:rPr>
        <w:t>м-н</w:t>
      </w:r>
      <w:proofErr w:type="gramEnd"/>
      <w:r w:rsidRPr="00EC4008">
        <w:rPr>
          <w:sz w:val="28"/>
          <w:szCs w:val="28"/>
        </w:rPr>
        <w:t xml:space="preserve"> Мирный, д. 14).</w:t>
      </w:r>
    </w:p>
    <w:p w:rsidR="00AF0370" w:rsidRPr="00EC4008" w:rsidRDefault="00AF0370" w:rsidP="00AF037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 xml:space="preserve">5.10. Получатель муниципальной услуги вправе оспорить решения, </w:t>
      </w:r>
      <w:r w:rsidRPr="00EC4008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AF0370" w:rsidRDefault="00AF0370" w:rsidP="00AF0370">
      <w:pPr>
        <w:rPr>
          <w:b/>
          <w:bCs/>
        </w:rPr>
      </w:pPr>
    </w:p>
    <w:p w:rsidR="00AF0370" w:rsidRDefault="00AF0370" w:rsidP="00AF0370">
      <w:pPr>
        <w:ind w:firstLine="708"/>
        <w:jc w:val="both"/>
      </w:pPr>
    </w:p>
    <w:p w:rsidR="00AF0370" w:rsidRDefault="00AF0370" w:rsidP="00465A30">
      <w:pPr>
        <w:ind w:firstLine="720"/>
        <w:jc w:val="both"/>
      </w:pPr>
    </w:p>
    <w:p w:rsidR="00AF0370" w:rsidRDefault="00AF0370" w:rsidP="00465A30">
      <w:pPr>
        <w:ind w:firstLine="720"/>
        <w:jc w:val="both"/>
      </w:pPr>
    </w:p>
    <w:p w:rsidR="00AF0370" w:rsidRDefault="00AF0370" w:rsidP="00465A30">
      <w:pPr>
        <w:ind w:firstLine="720"/>
        <w:jc w:val="both"/>
      </w:pPr>
    </w:p>
    <w:p w:rsidR="00AF0370" w:rsidRPr="003F00EF" w:rsidRDefault="00AF0370" w:rsidP="00465A30">
      <w:pPr>
        <w:ind w:firstLine="720"/>
        <w:jc w:val="both"/>
      </w:pPr>
    </w:p>
    <w:p w:rsidR="00B87377" w:rsidRPr="003F00EF" w:rsidRDefault="00B87377" w:rsidP="00B87377">
      <w:pPr>
        <w:jc w:val="center"/>
        <w:rPr>
          <w:b/>
        </w:rPr>
      </w:pPr>
    </w:p>
    <w:p w:rsidR="007D4B67" w:rsidRDefault="007D4B67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C73158" w:rsidRDefault="00C73158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7D4B67" w:rsidRDefault="007D4B67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7D4B67" w:rsidRDefault="007D4B67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7D607B" w:rsidRDefault="007D607B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F0370" w:rsidRDefault="00AF0370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7D607B" w:rsidRDefault="007D607B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5687F" w:rsidRDefault="00A5687F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5687F" w:rsidRDefault="00A5687F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5687F" w:rsidRDefault="00A5687F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5687F" w:rsidRDefault="00A5687F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A5687F" w:rsidRDefault="00A5687F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1A5F0A" w:rsidRDefault="001A5F0A">
      <w:pPr>
        <w:rPr>
          <w:rFonts w:ascii="Tahoma" w:hAnsi="Tahoma" w:cs="Tahoma"/>
          <w:color w:val="332E2D"/>
          <w:spacing w:val="2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1A5F0A" w:rsidRDefault="001A5F0A" w:rsidP="00B87377">
      <w:pPr>
        <w:pStyle w:val="af6"/>
        <w:shd w:val="clear" w:color="auto" w:fill="FFFFFF"/>
        <w:spacing w:line="210" w:lineRule="atLeast"/>
        <w:rPr>
          <w:rFonts w:ascii="Tahoma" w:hAnsi="Tahoma" w:cs="Tahoma"/>
          <w:sz w:val="18"/>
          <w:szCs w:val="18"/>
        </w:rPr>
      </w:pPr>
    </w:p>
    <w:p w:rsidR="00B87377" w:rsidRPr="00D90BD0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90BD0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:rsidR="00B87377" w:rsidRPr="00D90BD0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90BD0">
        <w:rPr>
          <w:rFonts w:ascii="Times New Roman" w:hAnsi="Times New Roman" w:cs="Times New Roman"/>
          <w:b/>
          <w:sz w:val="20"/>
          <w:szCs w:val="20"/>
        </w:rPr>
        <w:t xml:space="preserve">к Административному регламенту </w:t>
      </w:r>
    </w:p>
    <w:p w:rsidR="00B87377" w:rsidRPr="003F00EF" w:rsidRDefault="00B87377" w:rsidP="00B87377">
      <w:pPr>
        <w:pStyle w:val="af6"/>
        <w:shd w:val="clear" w:color="auto" w:fill="FFFFFF"/>
        <w:spacing w:line="21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B87377" w:rsidRPr="003F00EF" w:rsidRDefault="00B87377" w:rsidP="00B87377">
      <w:pPr>
        <w:tabs>
          <w:tab w:val="center" w:pos="5078"/>
        </w:tabs>
        <w:rPr>
          <w:sz w:val="18"/>
          <w:szCs w:val="18"/>
        </w:rPr>
      </w:pPr>
    </w:p>
    <w:p w:rsidR="00B87377" w:rsidRPr="003F00EF" w:rsidRDefault="00B87377" w:rsidP="00B87377">
      <w:pPr>
        <w:jc w:val="center"/>
        <w:rPr>
          <w:sz w:val="32"/>
          <w:szCs w:val="32"/>
        </w:rPr>
      </w:pPr>
      <w:r w:rsidRPr="003F00EF">
        <w:rPr>
          <w:b/>
          <w:sz w:val="32"/>
          <w:szCs w:val="32"/>
        </w:rPr>
        <w:t xml:space="preserve">О Б </w:t>
      </w:r>
      <w:proofErr w:type="gramStart"/>
      <w:r w:rsidRPr="003F00EF">
        <w:rPr>
          <w:b/>
          <w:sz w:val="32"/>
          <w:szCs w:val="32"/>
        </w:rPr>
        <w:t>Р</w:t>
      </w:r>
      <w:proofErr w:type="gramEnd"/>
      <w:r w:rsidRPr="003F00EF">
        <w:rPr>
          <w:b/>
          <w:sz w:val="32"/>
          <w:szCs w:val="32"/>
        </w:rPr>
        <w:t xml:space="preserve"> А З Е Ц</w:t>
      </w:r>
    </w:p>
    <w:p w:rsidR="00B87377" w:rsidRPr="003F00EF" w:rsidRDefault="00B87377" w:rsidP="00B87377">
      <w:pPr>
        <w:rPr>
          <w:sz w:val="18"/>
          <w:szCs w:val="18"/>
        </w:rPr>
      </w:pPr>
    </w:p>
    <w:p w:rsidR="00B87377" w:rsidRPr="003F00EF" w:rsidRDefault="00B87377" w:rsidP="00B87377"/>
    <w:p w:rsidR="00B87377" w:rsidRPr="003F00EF" w:rsidRDefault="00B87377" w:rsidP="00B87377">
      <w:pPr>
        <w:jc w:val="center"/>
      </w:pPr>
      <w:r w:rsidRPr="003F00EF">
        <w:rPr>
          <w:b/>
          <w:bCs/>
          <w:color w:val="000000"/>
          <w:spacing w:val="-8"/>
          <w:sz w:val="25"/>
          <w:szCs w:val="25"/>
        </w:rPr>
        <w:t>ВЫПИСКА</w:t>
      </w:r>
    </w:p>
    <w:p w:rsidR="00553014" w:rsidRDefault="00B87377" w:rsidP="00553014">
      <w:pPr>
        <w:pBdr>
          <w:bottom w:val="single" w:sz="4" w:space="1" w:color="auto"/>
        </w:pBdr>
        <w:shd w:val="clear" w:color="auto" w:fill="FFFFFF"/>
        <w:spacing w:before="5" w:line="264" w:lineRule="exact"/>
        <w:jc w:val="center"/>
        <w:rPr>
          <w:b/>
          <w:bCs/>
          <w:color w:val="000000"/>
          <w:spacing w:val="-5"/>
          <w:sz w:val="25"/>
          <w:szCs w:val="25"/>
        </w:rPr>
      </w:pPr>
      <w:r w:rsidRPr="003F00EF">
        <w:rPr>
          <w:b/>
          <w:bCs/>
          <w:color w:val="000000"/>
          <w:spacing w:val="-6"/>
          <w:sz w:val="25"/>
          <w:szCs w:val="25"/>
        </w:rPr>
        <w:t xml:space="preserve">из </w:t>
      </w:r>
      <w:proofErr w:type="spellStart"/>
      <w:r w:rsidRPr="003F00EF">
        <w:rPr>
          <w:b/>
          <w:bCs/>
          <w:color w:val="000000"/>
          <w:spacing w:val="-6"/>
          <w:sz w:val="25"/>
          <w:szCs w:val="25"/>
        </w:rPr>
        <w:t>похозяйственн</w:t>
      </w:r>
      <w:r w:rsidR="00553014">
        <w:rPr>
          <w:b/>
          <w:bCs/>
          <w:color w:val="000000"/>
          <w:spacing w:val="-6"/>
          <w:sz w:val="25"/>
          <w:szCs w:val="25"/>
        </w:rPr>
        <w:t>о</w:t>
      </w:r>
      <w:r w:rsidRPr="003F00EF">
        <w:rPr>
          <w:b/>
          <w:bCs/>
          <w:color w:val="000000"/>
          <w:spacing w:val="-6"/>
          <w:sz w:val="25"/>
          <w:szCs w:val="25"/>
        </w:rPr>
        <w:t>й</w:t>
      </w:r>
      <w:proofErr w:type="spellEnd"/>
      <w:r w:rsidRPr="003F00EF">
        <w:rPr>
          <w:b/>
          <w:bCs/>
          <w:color w:val="000000"/>
          <w:spacing w:val="-6"/>
          <w:sz w:val="25"/>
          <w:szCs w:val="25"/>
        </w:rPr>
        <w:t xml:space="preserve"> книги о наличии у гражданина права </w:t>
      </w:r>
      <w:r w:rsidRPr="003F00EF">
        <w:rPr>
          <w:b/>
          <w:bCs/>
          <w:color w:val="000000"/>
          <w:spacing w:val="-5"/>
          <w:sz w:val="25"/>
          <w:szCs w:val="25"/>
        </w:rPr>
        <w:t>на земельный участок</w:t>
      </w:r>
    </w:p>
    <w:p w:rsidR="00D90BD0" w:rsidRDefault="00D90BD0" w:rsidP="00A5687F">
      <w:pPr>
        <w:pStyle w:val="HTML"/>
        <w:shd w:val="clear" w:color="auto" w:fill="FFFFFF"/>
        <w:rPr>
          <w:b/>
          <w:bCs/>
          <w:color w:val="000000"/>
          <w:sz w:val="18"/>
          <w:szCs w:val="18"/>
        </w:rPr>
      </w:pPr>
    </w:p>
    <w:p w:rsidR="00A5687F" w:rsidRDefault="00A5687F" w:rsidP="00A5687F">
      <w:pPr>
        <w:pStyle w:val="HTML"/>
        <w:shd w:val="clear" w:color="auto" w:fill="FFFFFF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_____________________                                 ___________________</w:t>
      </w:r>
    </w:p>
    <w:p w:rsidR="00A5687F" w:rsidRPr="00A5687F" w:rsidRDefault="00A5687F" w:rsidP="00A5687F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(место выдачи)                                        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ab/>
        <w:t>(дата выдачи)</w:t>
      </w:r>
    </w:p>
    <w:p w:rsidR="00A5687F" w:rsidRPr="00A5687F" w:rsidRDefault="00A5687F" w:rsidP="00A5687F">
      <w:pPr>
        <w:shd w:val="clear" w:color="auto" w:fill="FFFFFF"/>
        <w:jc w:val="both"/>
        <w:rPr>
          <w:bCs/>
          <w:color w:val="000000"/>
          <w:sz w:val="18"/>
          <w:szCs w:val="18"/>
        </w:rPr>
      </w:pPr>
      <w:r w:rsidRPr="00A5687F">
        <w:rPr>
          <w:rFonts w:ascii="Arial" w:hAnsi="Arial" w:cs="Arial"/>
          <w:bCs/>
          <w:color w:val="000000"/>
          <w:sz w:val="18"/>
          <w:szCs w:val="18"/>
        </w:rPr>
        <w:br/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</w:t>
      </w:r>
      <w:r w:rsidRPr="00A5687F">
        <w:rPr>
          <w:rFonts w:ascii="Times New Roman" w:hAnsi="Times New Roman" w:cs="Times New Roman"/>
          <w:bCs/>
          <w:color w:val="000000"/>
        </w:rPr>
        <w:t xml:space="preserve">Настоящая   выписка   из  </w:t>
      </w:r>
      <w:proofErr w:type="spellStart"/>
      <w:r w:rsidRPr="00A5687F">
        <w:rPr>
          <w:rFonts w:ascii="Times New Roman" w:hAnsi="Times New Roman" w:cs="Times New Roman"/>
          <w:bCs/>
          <w:color w:val="000000"/>
        </w:rPr>
        <w:t>похозяйственной</w:t>
      </w:r>
      <w:proofErr w:type="spellEnd"/>
      <w:r w:rsidRPr="00A5687F">
        <w:rPr>
          <w:rFonts w:ascii="Times New Roman" w:hAnsi="Times New Roman" w:cs="Times New Roman"/>
          <w:bCs/>
          <w:color w:val="000000"/>
        </w:rPr>
        <w:t xml:space="preserve">  книги  подтверждает,  что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</w:rPr>
        <w:t>гражданину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______________________________________________________________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(фамилия, имя, отчество полностью)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</w:rPr>
        <w:t>дата рождения "__" ___________ г., документ, удостоверяющий  личность</w:t>
      </w:r>
      <w:hyperlink r:id="rId12" w:anchor="block_222" w:history="1">
        <w:r w:rsidRPr="00A5687F">
          <w:rPr>
            <w:rStyle w:val="ae"/>
            <w:rFonts w:ascii="Times New Roman" w:hAnsi="Times New Roman" w:cs="Times New Roman"/>
            <w:bCs/>
            <w:sz w:val="18"/>
            <w:szCs w:val="18"/>
          </w:rPr>
          <w:t>*(2)</w:t>
        </w:r>
      </w:hyperlink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>_____________________________________________  __________________   выдан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(вид документа, удостоверяющего личность)      (серия, номер)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 xml:space="preserve">"___" ______________ </w:t>
      </w:r>
      <w:proofErr w:type="gramStart"/>
      <w:r w:rsidRPr="00A5687F">
        <w:rPr>
          <w:rFonts w:ascii="Times New Roman" w:hAnsi="Times New Roman" w:cs="Times New Roman"/>
          <w:bCs/>
          <w:color w:val="000000"/>
        </w:rPr>
        <w:t>г</w:t>
      </w:r>
      <w:proofErr w:type="gramEnd"/>
      <w:r w:rsidRPr="00A5687F">
        <w:rPr>
          <w:rFonts w:ascii="Times New Roman" w:hAnsi="Times New Roman" w:cs="Times New Roman"/>
          <w:bCs/>
          <w:color w:val="000000"/>
        </w:rPr>
        <w:t>. ________________________________________________,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</w:t>
      </w:r>
      <w:proofErr w:type="gramStart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(наименование органа, выдавшего документ,</w:t>
      </w:r>
      <w:proofErr w:type="gramEnd"/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</w:t>
      </w:r>
      <w:proofErr w:type="gramStart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удостоверяющий личность))</w:t>
      </w:r>
      <w:proofErr w:type="gramEnd"/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5687F">
        <w:rPr>
          <w:rFonts w:ascii="Times New Roman" w:hAnsi="Times New Roman" w:cs="Times New Roman"/>
          <w:bCs/>
          <w:color w:val="000000"/>
        </w:rPr>
        <w:t>проживающему по адресу</w:t>
      </w:r>
      <w:hyperlink r:id="rId13" w:anchor="block_222" w:history="1">
        <w:r w:rsidRPr="00A5687F">
          <w:rPr>
            <w:rStyle w:val="ae"/>
            <w:rFonts w:ascii="Times New Roman" w:hAnsi="Times New Roman" w:cs="Times New Roman"/>
            <w:bCs/>
          </w:rPr>
          <w:t>*(2)</w:t>
        </w:r>
      </w:hyperlink>
      <w:r w:rsidRPr="00A5687F">
        <w:rPr>
          <w:rFonts w:ascii="Times New Roman" w:hAnsi="Times New Roman" w:cs="Times New Roman"/>
          <w:bCs/>
          <w:color w:val="000000"/>
        </w:rPr>
        <w:t>: _____________________________________________</w:t>
      </w:r>
      <w:proofErr w:type="gramEnd"/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</w:t>
      </w:r>
      <w:proofErr w:type="gramStart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(адрес постоянного места жительства</w:t>
      </w:r>
      <w:proofErr w:type="gramEnd"/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____________________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________,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или преимущественного пребывания)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>принадлежит на праве ____________________________________________________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(вид права, на котором гражданину принадлежит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земельный участок)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>земельный   участок,   предоставленный  для  ведения  личного  подсобного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 xml:space="preserve">хозяйства, общей площадью ______________, </w:t>
      </w:r>
      <w:proofErr w:type="gramStart"/>
      <w:r w:rsidRPr="00A5687F">
        <w:rPr>
          <w:rFonts w:ascii="Times New Roman" w:hAnsi="Times New Roman" w:cs="Times New Roman"/>
          <w:bCs/>
          <w:color w:val="000000"/>
        </w:rPr>
        <w:t>расположенный</w:t>
      </w:r>
      <w:proofErr w:type="gramEnd"/>
      <w:r w:rsidRPr="00A5687F">
        <w:rPr>
          <w:rFonts w:ascii="Times New Roman" w:hAnsi="Times New Roman" w:cs="Times New Roman"/>
          <w:bCs/>
          <w:color w:val="000000"/>
        </w:rPr>
        <w:t xml:space="preserve"> по адресу: ______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__________________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__,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>категория земель _______________________________________________________,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 xml:space="preserve">о чем в </w:t>
      </w:r>
      <w:proofErr w:type="spellStart"/>
      <w:r w:rsidRPr="00A5687F">
        <w:rPr>
          <w:rFonts w:ascii="Times New Roman" w:hAnsi="Times New Roman" w:cs="Times New Roman"/>
          <w:bCs/>
          <w:color w:val="000000"/>
        </w:rPr>
        <w:t>похозяйственной</w:t>
      </w:r>
      <w:proofErr w:type="spellEnd"/>
      <w:r w:rsidRPr="00A5687F">
        <w:rPr>
          <w:rFonts w:ascii="Times New Roman" w:hAnsi="Times New Roman" w:cs="Times New Roman"/>
          <w:bCs/>
          <w:color w:val="000000"/>
        </w:rPr>
        <w:t xml:space="preserve"> книге ___________________________________________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</w:t>
      </w:r>
      <w:proofErr w:type="gramStart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(реквизиты </w:t>
      </w:r>
      <w:proofErr w:type="spellStart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похозяйственной</w:t>
      </w:r>
      <w:proofErr w:type="spellEnd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книги: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номер, дата начала и окончания</w:t>
      </w:r>
      <w:proofErr w:type="gramEnd"/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>_________________________________________________________________________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ведения книги, наименование органа, осуществлявшего ведение </w:t>
      </w:r>
      <w:proofErr w:type="spellStart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похозяйственной</w:t>
      </w:r>
      <w:proofErr w:type="spellEnd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книги)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>"____" ______________ г. сделана запись на основании ______________</w:t>
      </w:r>
      <w:r>
        <w:rPr>
          <w:rFonts w:ascii="Times New Roman" w:hAnsi="Times New Roman" w:cs="Times New Roman"/>
          <w:bCs/>
          <w:color w:val="000000"/>
        </w:rPr>
        <w:t>_____</w:t>
      </w:r>
      <w:r w:rsidRPr="00A5687F">
        <w:rPr>
          <w:rFonts w:ascii="Times New Roman" w:hAnsi="Times New Roman" w:cs="Times New Roman"/>
          <w:bCs/>
          <w:color w:val="000000"/>
        </w:rPr>
        <w:t>______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</w:t>
      </w:r>
      <w:proofErr w:type="gramStart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(реквизиты документа,</w:t>
      </w:r>
      <w:proofErr w:type="gramEnd"/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>_________________________________________________________________________</w:t>
      </w:r>
    </w:p>
    <w:p w:rsidR="00A5687F" w:rsidRDefault="00A5687F" w:rsidP="00A5687F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на  </w:t>
      </w:r>
      <w:proofErr w:type="gramStart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основании</w:t>
      </w:r>
      <w:proofErr w:type="gramEnd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которого в </w:t>
      </w:r>
      <w:proofErr w:type="spellStart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похозяйственную</w:t>
      </w:r>
      <w:proofErr w:type="spellEnd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книгу внесена запись о наличии у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гражданина права на</w:t>
      </w:r>
    </w:p>
    <w:p w:rsidR="00A5687F" w:rsidRPr="00A5687F" w:rsidRDefault="00A5687F" w:rsidP="00A5687F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земельный участок (указывается при наличии сведений в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</w:t>
      </w:r>
      <w:proofErr w:type="spellStart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похозяйственной</w:t>
      </w:r>
      <w:proofErr w:type="spellEnd"/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книге)</w:t>
      </w:r>
    </w:p>
    <w:p w:rsidR="00A5687F" w:rsidRPr="00A5687F" w:rsidRDefault="00A5687F" w:rsidP="00A5687F">
      <w:pPr>
        <w:shd w:val="clear" w:color="auto" w:fill="FFFFFF"/>
        <w:jc w:val="both"/>
        <w:rPr>
          <w:bCs/>
          <w:color w:val="000000"/>
          <w:sz w:val="18"/>
          <w:szCs w:val="18"/>
        </w:rPr>
      </w:pPr>
      <w:r w:rsidRPr="00A5687F">
        <w:rPr>
          <w:bCs/>
          <w:color w:val="000000"/>
          <w:sz w:val="18"/>
          <w:szCs w:val="18"/>
        </w:rPr>
        <w:br/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 w:rsidRPr="00A5687F">
        <w:rPr>
          <w:rFonts w:ascii="Times New Roman" w:hAnsi="Times New Roman" w:cs="Times New Roman"/>
          <w:bCs/>
          <w:color w:val="000000"/>
        </w:rPr>
        <w:t>_______________________ ___________________     _________________________</w:t>
      </w:r>
    </w:p>
    <w:p w:rsidR="00A5687F" w:rsidRPr="00A5687F" w:rsidRDefault="00A5687F" w:rsidP="00A5687F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(должность)</w:t>
      </w:r>
      <w:hyperlink r:id="rId14" w:anchor="block_333" w:history="1">
        <w:r w:rsidRPr="00A5687F">
          <w:rPr>
            <w:rStyle w:val="ae"/>
            <w:rFonts w:ascii="Times New Roman" w:hAnsi="Times New Roman" w:cs="Times New Roman"/>
            <w:bCs/>
            <w:sz w:val="18"/>
            <w:szCs w:val="18"/>
          </w:rPr>
          <w:t>*(3)</w:t>
        </w:r>
      </w:hyperlink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(подпись)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</w:t>
      </w:r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>М.П.</w:t>
      </w:r>
      <w:hyperlink r:id="rId15" w:anchor="block_444" w:history="1">
        <w:r w:rsidRPr="00A5687F">
          <w:rPr>
            <w:rStyle w:val="ae"/>
            <w:rFonts w:ascii="Times New Roman" w:hAnsi="Times New Roman" w:cs="Times New Roman"/>
            <w:bCs/>
            <w:sz w:val="18"/>
            <w:szCs w:val="18"/>
          </w:rPr>
          <w:t>*(4)</w:t>
        </w:r>
      </w:hyperlink>
      <w:r w:rsidRPr="00A568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(Ф.И.О.)</w:t>
      </w:r>
    </w:p>
    <w:p w:rsidR="00A5687F" w:rsidRPr="00A5687F" w:rsidRDefault="00A5687F" w:rsidP="00A5687F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A5687F">
        <w:rPr>
          <w:rFonts w:ascii="Arial" w:hAnsi="Arial" w:cs="Arial"/>
          <w:bCs/>
          <w:color w:val="000000"/>
          <w:sz w:val="18"/>
          <w:szCs w:val="18"/>
        </w:rPr>
        <w:br/>
        <w:t>________________________</w:t>
      </w:r>
    </w:p>
    <w:p w:rsidR="00A5687F" w:rsidRPr="00A5687F" w:rsidRDefault="00A5687F" w:rsidP="00A5687F">
      <w:pPr>
        <w:pStyle w:val="s1"/>
        <w:shd w:val="clear" w:color="auto" w:fill="FFFFFF"/>
        <w:rPr>
          <w:bCs/>
          <w:color w:val="000000"/>
          <w:sz w:val="16"/>
          <w:szCs w:val="16"/>
        </w:rPr>
      </w:pPr>
      <w:proofErr w:type="gramStart"/>
      <w:r w:rsidRPr="00A5687F">
        <w:rPr>
          <w:bCs/>
          <w:color w:val="000000"/>
          <w:sz w:val="16"/>
          <w:szCs w:val="16"/>
        </w:rPr>
        <w:t xml:space="preserve">*(1) Выписка из </w:t>
      </w:r>
      <w:proofErr w:type="spellStart"/>
      <w:r w:rsidRPr="00A5687F">
        <w:rPr>
          <w:bCs/>
          <w:color w:val="000000"/>
          <w:sz w:val="16"/>
          <w:szCs w:val="16"/>
        </w:rPr>
        <w:t>похозяйственной</w:t>
      </w:r>
      <w:proofErr w:type="spellEnd"/>
      <w:r w:rsidRPr="00A5687F">
        <w:rPr>
          <w:bCs/>
          <w:color w:val="000000"/>
          <w:sz w:val="16"/>
          <w:szCs w:val="16"/>
        </w:rP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</w:t>
      </w:r>
      <w:hyperlink r:id="rId16" w:anchor="block_252" w:history="1">
        <w:r w:rsidRPr="00A5687F">
          <w:rPr>
            <w:rStyle w:val="ae"/>
            <w:bCs/>
            <w:sz w:val="16"/>
            <w:szCs w:val="16"/>
          </w:rPr>
          <w:t>статьей 25.2</w:t>
        </w:r>
      </w:hyperlink>
      <w:r w:rsidRPr="00A5687F">
        <w:rPr>
          <w:bCs/>
          <w:color w:val="000000"/>
          <w:sz w:val="16"/>
          <w:szCs w:val="16"/>
        </w:rPr>
        <w:t xml:space="preserve"> Федерального закона от 21.07.1997 N 122-ФЗ "О государственной регистрации прав на недвижимое имущество и сделок с ним" (далее - Закон о регистрации) в случае предоставления земельного участка гражданину для ведения личного подсобного хозяйства.</w:t>
      </w:r>
      <w:proofErr w:type="gramEnd"/>
      <w:r w:rsidRPr="00A5687F">
        <w:rPr>
          <w:bCs/>
          <w:color w:val="000000"/>
          <w:sz w:val="16"/>
          <w:szCs w:val="16"/>
        </w:rPr>
        <w:t xml:space="preserve"> Выписка из </w:t>
      </w:r>
      <w:proofErr w:type="spellStart"/>
      <w:r w:rsidRPr="00A5687F">
        <w:rPr>
          <w:bCs/>
          <w:color w:val="000000"/>
          <w:sz w:val="16"/>
          <w:szCs w:val="16"/>
        </w:rPr>
        <w:t>похозяйственной</w:t>
      </w:r>
      <w:proofErr w:type="spellEnd"/>
      <w:r w:rsidRPr="00A5687F">
        <w:rPr>
          <w:bCs/>
          <w:color w:val="000000"/>
          <w:sz w:val="16"/>
          <w:szCs w:val="16"/>
        </w:rPr>
        <w:t xml:space="preserve"> книги о наличии у гражданина права на земельный участок выдается гражданину в двух подлинных экземплярах.</w:t>
      </w:r>
    </w:p>
    <w:p w:rsidR="00A5687F" w:rsidRPr="00A5687F" w:rsidRDefault="00A5687F" w:rsidP="00A5687F">
      <w:pPr>
        <w:pStyle w:val="s1"/>
        <w:shd w:val="clear" w:color="auto" w:fill="FFFFFF"/>
        <w:rPr>
          <w:bCs/>
          <w:color w:val="000000"/>
          <w:sz w:val="16"/>
          <w:szCs w:val="16"/>
        </w:rPr>
      </w:pPr>
      <w:r w:rsidRPr="00A5687F">
        <w:rPr>
          <w:bCs/>
          <w:color w:val="000000"/>
          <w:sz w:val="16"/>
          <w:szCs w:val="16"/>
        </w:rPr>
        <w:t>*(2)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</w:t>
      </w:r>
      <w:proofErr w:type="gramStart"/>
      <w:r w:rsidRPr="00A5687F">
        <w:rPr>
          <w:bCs/>
          <w:color w:val="000000"/>
          <w:sz w:val="16"/>
          <w:szCs w:val="16"/>
        </w:rPr>
        <w:t>,'</w:t>
      </w:r>
      <w:proofErr w:type="gramEnd"/>
      <w:r w:rsidRPr="00A5687F">
        <w:rPr>
          <w:bCs/>
          <w:color w:val="000000"/>
          <w:sz w:val="16"/>
          <w:szCs w:val="16"/>
        </w:rPr>
        <w:t xml:space="preserve"> расположенного на этом земельном участке), не заполняются в случае государственной регистрации прав на земельный участок в соответствии с </w:t>
      </w:r>
      <w:hyperlink r:id="rId17" w:anchor="block_2527" w:history="1">
        <w:r w:rsidRPr="00A5687F">
          <w:rPr>
            <w:rStyle w:val="ae"/>
            <w:bCs/>
            <w:sz w:val="16"/>
            <w:szCs w:val="16"/>
          </w:rPr>
          <w:t>пунктом 7 статьи 25.2</w:t>
        </w:r>
      </w:hyperlink>
      <w:r w:rsidRPr="00A5687F">
        <w:rPr>
          <w:bCs/>
          <w:color w:val="000000"/>
          <w:sz w:val="16"/>
          <w:szCs w:val="16"/>
        </w:rPr>
        <w:t xml:space="preserve"> Закона о регистрации.</w:t>
      </w:r>
    </w:p>
    <w:p w:rsidR="00A5687F" w:rsidRPr="00A5687F" w:rsidRDefault="00A5687F" w:rsidP="00A5687F">
      <w:pPr>
        <w:pStyle w:val="s1"/>
        <w:shd w:val="clear" w:color="auto" w:fill="FFFFFF"/>
        <w:rPr>
          <w:bCs/>
          <w:color w:val="000000"/>
          <w:sz w:val="16"/>
          <w:szCs w:val="16"/>
        </w:rPr>
      </w:pPr>
      <w:r w:rsidRPr="00A5687F">
        <w:rPr>
          <w:bCs/>
          <w:color w:val="000000"/>
          <w:sz w:val="16"/>
          <w:szCs w:val="16"/>
        </w:rPr>
        <w:t xml:space="preserve">*(3) Указывается полное наименование должности уполномоченного выдавать выписки из </w:t>
      </w:r>
      <w:proofErr w:type="spellStart"/>
      <w:r w:rsidRPr="00A5687F">
        <w:rPr>
          <w:bCs/>
          <w:color w:val="000000"/>
          <w:sz w:val="16"/>
          <w:szCs w:val="16"/>
        </w:rPr>
        <w:t>похозяйственной</w:t>
      </w:r>
      <w:proofErr w:type="spellEnd"/>
      <w:r w:rsidRPr="00A5687F">
        <w:rPr>
          <w:bCs/>
          <w:color w:val="000000"/>
          <w:sz w:val="16"/>
          <w:szCs w:val="16"/>
        </w:rPr>
        <w:t xml:space="preserve"> книги должностного лица органа местного самоуправления.</w:t>
      </w:r>
    </w:p>
    <w:p w:rsidR="00B87377" w:rsidRPr="001077E1" w:rsidRDefault="00A5687F" w:rsidP="001077E1">
      <w:pPr>
        <w:pStyle w:val="s1"/>
        <w:shd w:val="clear" w:color="auto" w:fill="FFFFFF"/>
        <w:rPr>
          <w:bCs/>
          <w:color w:val="000000"/>
          <w:sz w:val="16"/>
          <w:szCs w:val="16"/>
        </w:rPr>
      </w:pPr>
      <w:r w:rsidRPr="00A5687F">
        <w:rPr>
          <w:bCs/>
          <w:color w:val="000000"/>
          <w:sz w:val="16"/>
          <w:szCs w:val="16"/>
        </w:rPr>
        <w:t>*(4) Проставляется печать органа местного самоуправления.</w:t>
      </w:r>
    </w:p>
    <w:p w:rsidR="00B87377" w:rsidRDefault="00B87377" w:rsidP="00B87377">
      <w:pPr>
        <w:jc w:val="right"/>
        <w:rPr>
          <w:rFonts w:ascii="Verdana" w:hAnsi="Verdana"/>
          <w:b/>
          <w:bCs/>
        </w:rPr>
      </w:pPr>
    </w:p>
    <w:p w:rsidR="00AD297B" w:rsidRDefault="00AD297B" w:rsidP="00B87377">
      <w:pPr>
        <w:jc w:val="right"/>
        <w:rPr>
          <w:rFonts w:ascii="Verdana" w:hAnsi="Verdana"/>
          <w:b/>
          <w:bCs/>
        </w:rPr>
      </w:pPr>
    </w:p>
    <w:p w:rsidR="007D4B67" w:rsidRDefault="007D4B67" w:rsidP="001077E1">
      <w:pPr>
        <w:pStyle w:val="af6"/>
        <w:shd w:val="clear" w:color="auto" w:fill="FFFFFF"/>
        <w:spacing w:line="210" w:lineRule="atLeast"/>
        <w:rPr>
          <w:rFonts w:ascii="Times New Roman" w:hAnsi="Times New Roman" w:cs="Times New Roman"/>
        </w:rPr>
      </w:pPr>
    </w:p>
    <w:p w:rsidR="00B87377" w:rsidRPr="00382EAF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82EAF">
        <w:rPr>
          <w:rFonts w:ascii="Times New Roman" w:hAnsi="Times New Roman" w:cs="Times New Roman"/>
          <w:b/>
          <w:sz w:val="18"/>
          <w:szCs w:val="18"/>
        </w:rPr>
        <w:t>Приложение №</w:t>
      </w:r>
      <w:r w:rsidR="001077E1">
        <w:rPr>
          <w:rFonts w:ascii="Times New Roman" w:hAnsi="Times New Roman" w:cs="Times New Roman"/>
          <w:b/>
          <w:sz w:val="18"/>
          <w:szCs w:val="18"/>
        </w:rPr>
        <w:t xml:space="preserve"> 2</w:t>
      </w:r>
    </w:p>
    <w:p w:rsidR="00B87377" w:rsidRPr="00382EAF" w:rsidRDefault="00B87377" w:rsidP="00B87377">
      <w:pPr>
        <w:pStyle w:val="af6"/>
        <w:shd w:val="clear" w:color="auto" w:fill="FFFFFF"/>
        <w:spacing w:line="210" w:lineRule="atLeast"/>
        <w:ind w:left="450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82EAF">
        <w:rPr>
          <w:rFonts w:ascii="Times New Roman" w:hAnsi="Times New Roman" w:cs="Times New Roman"/>
          <w:b/>
          <w:sz w:val="18"/>
          <w:szCs w:val="18"/>
        </w:rPr>
        <w:t xml:space="preserve">к Административному регламенту </w:t>
      </w:r>
    </w:p>
    <w:p w:rsidR="00B87377" w:rsidRDefault="00B87377" w:rsidP="00B87377">
      <w:pPr>
        <w:pStyle w:val="ConsPlusNormal"/>
        <w:widowControl/>
        <w:ind w:firstLine="0"/>
      </w:pPr>
    </w:p>
    <w:p w:rsidR="00CE6A12" w:rsidRPr="001077E1" w:rsidRDefault="00B87377" w:rsidP="00B8737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ВЫПИСКА ИЗ ПОХОЗЯЙСТВЕННОЙ КНИГИ </w:t>
      </w:r>
    </w:p>
    <w:p w:rsidR="00B87377" w:rsidRDefault="00B87377" w:rsidP="00B87377">
      <w:pPr>
        <w:pStyle w:val="ConsPlusNormal"/>
        <w:widowControl/>
        <w:ind w:firstLine="0"/>
        <w:jc w:val="center"/>
      </w:pP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         _________________________________________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                 (наименование поселения)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         _________________________________________</w:t>
      </w:r>
    </w:p>
    <w:p w:rsidR="00B87377" w:rsidRPr="001077E1" w:rsidRDefault="00B87377" w:rsidP="00B8737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(наименование муниципального района)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Выдана ___________________________________________________________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                           (Ф.И.О.)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Вид документа ____________________ серия _______ номер 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Кем и когда выдан документ _______________________________________</w:t>
      </w:r>
    </w:p>
    <w:p w:rsidR="00B87377" w:rsidRPr="001077E1" w:rsidRDefault="001A5F0A" w:rsidP="00B87377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Похозяйственная</w:t>
      </w:r>
      <w:proofErr w:type="spellEnd"/>
      <w:r>
        <w:rPr>
          <w:rFonts w:ascii="Times New Roman" w:hAnsi="Times New Roman" w:cs="Times New Roman"/>
        </w:rPr>
        <w:t xml:space="preserve"> книга №</w:t>
      </w:r>
      <w:r w:rsidR="00B87377" w:rsidRPr="001077E1">
        <w:rPr>
          <w:rFonts w:ascii="Times New Roman" w:hAnsi="Times New Roman" w:cs="Times New Roman"/>
        </w:rPr>
        <w:t xml:space="preserve"> ________ на 20_____ г.</w:t>
      </w:r>
    </w:p>
    <w:p w:rsidR="00B87377" w:rsidRPr="001077E1" w:rsidRDefault="001A5F0A" w:rsidP="00B8737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Лицевой счет № </w:t>
      </w:r>
      <w:r w:rsidR="00B87377" w:rsidRPr="001077E1">
        <w:rPr>
          <w:rFonts w:ascii="Times New Roman" w:hAnsi="Times New Roman" w:cs="Times New Roman"/>
        </w:rPr>
        <w:t xml:space="preserve"> 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Адрес хозяйства __________________________________________________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      I. Список членов хозяйства (Ф.И.О. полностью)</w:t>
      </w:r>
      <w:r w:rsidR="001A5F0A">
        <w:rPr>
          <w:rFonts w:ascii="Times New Roman" w:hAnsi="Times New Roman" w:cs="Times New Roman"/>
        </w:rPr>
        <w:t>: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1. _______________________________________________________________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2. _______________________________________________________________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3. _______________________________________________________________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4. _______________________________________________________________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5. _______________________________________________________________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6. _______________________________________________________________</w:t>
      </w:r>
    </w:p>
    <w:p w:rsidR="00B87377" w:rsidRPr="001077E1" w:rsidRDefault="00B87377" w:rsidP="00B873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II. Земли, находящиеся в пользовании граждан, </w:t>
      </w:r>
      <w:proofErr w:type="gramStart"/>
      <w:r w:rsidRPr="001077E1">
        <w:rPr>
          <w:rFonts w:ascii="Times New Roman" w:hAnsi="Times New Roman" w:cs="Times New Roman"/>
        </w:rPr>
        <w:t>га</w:t>
      </w:r>
      <w:proofErr w:type="gramEnd"/>
    </w:p>
    <w:p w:rsidR="00B87377" w:rsidRPr="001077E1" w:rsidRDefault="00B87377" w:rsidP="00B873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1. Всего земли (с точностью до 0,01 га) _______________________ га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в том числе: личное подсобное хозяйство ___________________ </w:t>
      </w:r>
      <w:proofErr w:type="gramStart"/>
      <w:r w:rsidRPr="001077E1">
        <w:rPr>
          <w:rFonts w:ascii="Times New Roman" w:hAnsi="Times New Roman" w:cs="Times New Roman"/>
        </w:rPr>
        <w:t>га</w:t>
      </w:r>
      <w:proofErr w:type="gramEnd"/>
    </w:p>
    <w:p w:rsidR="00B87377" w:rsidRPr="001077E1" w:rsidRDefault="00B87377" w:rsidP="00B8737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III. Скот, являющийся собственностью хозяйства, голов (гол.)</w:t>
      </w:r>
    </w:p>
    <w:p w:rsidR="00B87377" w:rsidRPr="001077E1" w:rsidRDefault="00B87377" w:rsidP="00B8737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1. Крупный рогатый скот, всего ______________________________ гол.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в том числе: коровы _____________________________________ гол.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2. Свиньи ___________________________________________________ гол.</w:t>
      </w:r>
    </w:p>
    <w:p w:rsidR="00B87377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3. Овцы _____________________________________________________ гол.</w:t>
      </w:r>
    </w:p>
    <w:p w:rsidR="001077E1" w:rsidRPr="001077E1" w:rsidRDefault="001077E1" w:rsidP="00B8737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4.___________________________________________________________гол.</w:t>
      </w:r>
    </w:p>
    <w:p w:rsidR="00B87377" w:rsidRPr="001077E1" w:rsidRDefault="00B87377" w:rsidP="00B873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Выписка составлена на основании данных </w:t>
      </w:r>
      <w:proofErr w:type="spellStart"/>
      <w:r w:rsidRPr="001077E1">
        <w:rPr>
          <w:rFonts w:ascii="Times New Roman" w:hAnsi="Times New Roman" w:cs="Times New Roman"/>
        </w:rPr>
        <w:t>похозяйственного</w:t>
      </w:r>
      <w:proofErr w:type="spellEnd"/>
      <w:r w:rsidRPr="001077E1">
        <w:rPr>
          <w:rFonts w:ascii="Times New Roman" w:hAnsi="Times New Roman" w:cs="Times New Roman"/>
        </w:rPr>
        <w:t xml:space="preserve"> учета.</w:t>
      </w:r>
    </w:p>
    <w:p w:rsidR="00B87377" w:rsidRPr="001077E1" w:rsidRDefault="00B87377" w:rsidP="00B873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1077E1">
        <w:rPr>
          <w:rFonts w:ascii="Times New Roman" w:hAnsi="Times New Roman" w:cs="Times New Roman"/>
        </w:rPr>
        <w:t>Выдана</w:t>
      </w:r>
      <w:proofErr w:type="gramEnd"/>
      <w:r w:rsidRPr="001077E1">
        <w:rPr>
          <w:rFonts w:ascii="Times New Roman" w:hAnsi="Times New Roman" w:cs="Times New Roman"/>
        </w:rPr>
        <w:t xml:space="preserve"> "___" ______________ 20________ г.</w:t>
      </w:r>
    </w:p>
    <w:p w:rsidR="00B87377" w:rsidRPr="001077E1" w:rsidRDefault="00B87377" w:rsidP="00B873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>Глава поселения            _____________   _______________________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                      </w:t>
      </w:r>
      <w:r w:rsidR="001077E1">
        <w:rPr>
          <w:rFonts w:ascii="Times New Roman" w:hAnsi="Times New Roman" w:cs="Times New Roman"/>
        </w:rPr>
        <w:tab/>
      </w:r>
      <w:r w:rsidR="001077E1">
        <w:rPr>
          <w:rFonts w:ascii="Times New Roman" w:hAnsi="Times New Roman" w:cs="Times New Roman"/>
        </w:rPr>
        <w:tab/>
      </w:r>
      <w:r w:rsidRPr="001077E1">
        <w:rPr>
          <w:rFonts w:ascii="Times New Roman" w:hAnsi="Times New Roman" w:cs="Times New Roman"/>
        </w:rPr>
        <w:t xml:space="preserve">    (подпись)            (Ф.И.О.)</w:t>
      </w:r>
    </w:p>
    <w:p w:rsidR="00B87377" w:rsidRPr="001077E1" w:rsidRDefault="00B87377" w:rsidP="00B87377">
      <w:pPr>
        <w:pStyle w:val="ConsPlusNonformat"/>
        <w:widowControl/>
        <w:rPr>
          <w:rFonts w:ascii="Times New Roman" w:hAnsi="Times New Roman" w:cs="Times New Roman"/>
        </w:rPr>
      </w:pPr>
      <w:r w:rsidRPr="001077E1">
        <w:rPr>
          <w:rFonts w:ascii="Times New Roman" w:hAnsi="Times New Roman" w:cs="Times New Roman"/>
        </w:rPr>
        <w:t xml:space="preserve">                    М.П.</w:t>
      </w:r>
    </w:p>
    <w:p w:rsidR="00B87377" w:rsidRPr="001077E1" w:rsidRDefault="00B87377" w:rsidP="00B87377">
      <w:pPr>
        <w:pStyle w:val="1"/>
      </w:pPr>
    </w:p>
    <w:p w:rsidR="00B87377" w:rsidRPr="001077E1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B87377" w:rsidRDefault="00B87377" w:rsidP="00B87377">
      <w:pPr>
        <w:spacing w:line="360" w:lineRule="auto"/>
        <w:jc w:val="both"/>
        <w:rPr>
          <w:sz w:val="28"/>
          <w:szCs w:val="28"/>
        </w:rPr>
      </w:pPr>
    </w:p>
    <w:p w:rsidR="007D4B67" w:rsidRDefault="007D4B67" w:rsidP="00B87377">
      <w:pPr>
        <w:spacing w:line="360" w:lineRule="auto"/>
        <w:jc w:val="both"/>
        <w:rPr>
          <w:sz w:val="28"/>
          <w:szCs w:val="28"/>
        </w:rPr>
      </w:pPr>
    </w:p>
    <w:p w:rsidR="007D4B67" w:rsidRDefault="007D4B67" w:rsidP="00B87377">
      <w:pPr>
        <w:spacing w:line="360" w:lineRule="auto"/>
        <w:jc w:val="both"/>
        <w:rPr>
          <w:sz w:val="28"/>
          <w:szCs w:val="28"/>
        </w:rPr>
      </w:pPr>
    </w:p>
    <w:p w:rsidR="00B87377" w:rsidRPr="005A68DC" w:rsidRDefault="00B87377" w:rsidP="00B87377">
      <w:pPr>
        <w:ind w:left="4500"/>
        <w:jc w:val="right"/>
        <w:rPr>
          <w:b/>
          <w:bCs/>
          <w:sz w:val="18"/>
          <w:szCs w:val="18"/>
        </w:rPr>
      </w:pPr>
      <w:r w:rsidRPr="005A68DC">
        <w:rPr>
          <w:b/>
          <w:bCs/>
          <w:sz w:val="18"/>
          <w:szCs w:val="18"/>
        </w:rPr>
        <w:t xml:space="preserve">Приложение </w:t>
      </w:r>
      <w:r w:rsidR="00D90BD0">
        <w:rPr>
          <w:b/>
          <w:bCs/>
          <w:sz w:val="18"/>
          <w:szCs w:val="18"/>
        </w:rPr>
        <w:t>3</w:t>
      </w:r>
    </w:p>
    <w:p w:rsidR="00B87377" w:rsidRPr="005A68DC" w:rsidRDefault="00B87377" w:rsidP="00D90BD0">
      <w:pPr>
        <w:ind w:left="4500"/>
        <w:jc w:val="right"/>
        <w:rPr>
          <w:b/>
          <w:bCs/>
          <w:sz w:val="18"/>
          <w:szCs w:val="18"/>
        </w:rPr>
      </w:pPr>
      <w:r w:rsidRPr="005A68DC">
        <w:rPr>
          <w:b/>
          <w:bCs/>
          <w:sz w:val="18"/>
          <w:szCs w:val="18"/>
        </w:rPr>
        <w:t xml:space="preserve">к </w:t>
      </w:r>
      <w:r w:rsidR="00D90BD0">
        <w:rPr>
          <w:b/>
          <w:bCs/>
          <w:sz w:val="18"/>
          <w:szCs w:val="18"/>
        </w:rPr>
        <w:t>Административному регламенту</w:t>
      </w:r>
    </w:p>
    <w:p w:rsidR="00B87377" w:rsidRDefault="00B87377" w:rsidP="00B87377">
      <w:pPr>
        <w:jc w:val="center"/>
        <w:rPr>
          <w:rFonts w:ascii="Verdana" w:hAnsi="Verdana"/>
          <w:b/>
          <w:bCs/>
        </w:rPr>
      </w:pPr>
    </w:p>
    <w:p w:rsidR="00B87377" w:rsidRDefault="00B87377" w:rsidP="00B87377">
      <w:pPr>
        <w:jc w:val="center"/>
      </w:pPr>
      <w:r>
        <w:rPr>
          <w:b/>
          <w:bCs/>
        </w:rPr>
        <w:t>БЛОК-СХЕМА</w:t>
      </w:r>
    </w:p>
    <w:p w:rsidR="00B87377" w:rsidRDefault="00B87377" w:rsidP="00B87377">
      <w:pPr>
        <w:jc w:val="center"/>
      </w:pPr>
      <w:r>
        <w:rPr>
          <w:b/>
          <w:bCs/>
        </w:rPr>
        <w:t>предоставления муниципальной услуги</w:t>
      </w:r>
    </w:p>
    <w:p w:rsidR="00B87377" w:rsidRPr="00A33B09" w:rsidRDefault="00B87377" w:rsidP="00B87377">
      <w:pPr>
        <w:jc w:val="center"/>
        <w:rPr>
          <w:b/>
        </w:rPr>
      </w:pPr>
      <w:r w:rsidRPr="00A33B09">
        <w:rPr>
          <w:b/>
        </w:rPr>
        <w:t xml:space="preserve">«Выдача выписки из </w:t>
      </w:r>
      <w:proofErr w:type="spellStart"/>
      <w:r w:rsidR="001077E1">
        <w:rPr>
          <w:b/>
        </w:rPr>
        <w:t>похозяйственной</w:t>
      </w:r>
      <w:proofErr w:type="spellEnd"/>
      <w:r w:rsidR="001077E1">
        <w:rPr>
          <w:b/>
        </w:rPr>
        <w:t xml:space="preserve"> книги</w:t>
      </w:r>
      <w:r w:rsidRPr="00A33B09">
        <w:rPr>
          <w:b/>
        </w:rPr>
        <w:t>»</w:t>
      </w:r>
    </w:p>
    <w:p w:rsidR="007D4B67" w:rsidRDefault="007D4B67" w:rsidP="00B87377">
      <w:pPr>
        <w:jc w:val="center"/>
        <w:rPr>
          <w:b/>
        </w:rPr>
      </w:pPr>
    </w:p>
    <w:p w:rsidR="00B87377" w:rsidRDefault="00335605" w:rsidP="00B87377">
      <w:pPr>
        <w:jc w:val="center"/>
        <w:rPr>
          <w:b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3164061</wp:posOffset>
                </wp:positionH>
                <wp:positionV relativeFrom="paragraph">
                  <wp:posOffset>896297</wp:posOffset>
                </wp:positionV>
                <wp:extent cx="0" cy="190260"/>
                <wp:effectExtent l="76200" t="0" r="57150" b="57785"/>
                <wp:wrapNone/>
                <wp:docPr id="23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5pt,70.55pt" to="249.1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q7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c">
            <w:drawing>
              <wp:inline distT="0" distB="0" distL="0" distR="0">
                <wp:extent cx="6323162" cy="897147"/>
                <wp:effectExtent l="0" t="0" r="0" b="17780"/>
                <wp:docPr id="166" name="Полотно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1371107" y="8628"/>
                            <a:ext cx="3582183" cy="888268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BB9" w:rsidRDefault="00325BB9" w:rsidP="007D4B6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Обращение получателя услуги в Администрацию Слободского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6" o:spid="_x0000_s1026" editas="canvas" style="width:497.9pt;height:70.65pt;mso-position-horizontal-relative:char;mso-position-vertical-relative:line" coordsize="63226,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26;height:8966;visibility:visible;mso-wrap-style:square">
                  <v:fill o:detectmouseclick="t"/>
                  <v:path o:connecttype="none"/>
                </v:shape>
                <v:oval id="Oval 168" o:spid="_x0000_s1028" style="position:absolute;left:13711;top:86;width:35821;height:8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IesEA&#10;AADbAAAADwAAAGRycy9kb3ducmV2LnhtbESPwWrDMBBE74X8g9hAbo0cU0JxLZtgGgj4lLS5L9ZW&#10;NrFWjqXa7t9HhUKPw8y8YfJysb2YaPSdYwW7bQKCuHG6Y6Pg8+P4/ArCB2SNvWNS8EMeymL1lGOm&#10;3cxnmi7BiAhhn6GCNoQhk9I3LVn0WzcQR+/LjRZDlKOResQ5wm0v0yTZS4sdx4UWB6paam6Xb6ug&#10;vuP+as6UmJcqmJk7q99rq9RmvRzeQARawn/4r33SCtIUfr/EH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yHrBAAAA2wAAAA8AAAAAAAAAAAAAAAAAmAIAAGRycy9kb3du&#10;cmV2LnhtbFBLBQYAAAAABAAEAPUAAACGAwAAAAA=&#10;" fillcolor="lime">
                  <v:textbox>
                    <w:txbxContent>
                      <w:p w:rsidR="00325BB9" w:rsidRDefault="00325BB9" w:rsidP="007D4B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Обращение получателя услуги в Администрацию Слободского сельского поселения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B87377" w:rsidRDefault="00B87377" w:rsidP="00B87377"/>
    <w:p w:rsidR="00B87377" w:rsidRDefault="00257FC5" w:rsidP="00B87377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ACF793" wp14:editId="79A26A7C">
                <wp:simplePos x="0" y="0"/>
                <wp:positionH relativeFrom="column">
                  <wp:posOffset>2137410</wp:posOffset>
                </wp:positionH>
                <wp:positionV relativeFrom="paragraph">
                  <wp:posOffset>552450</wp:posOffset>
                </wp:positionV>
                <wp:extent cx="2209800" cy="521970"/>
                <wp:effectExtent l="0" t="0" r="19050" b="11430"/>
                <wp:wrapNone/>
                <wp:docPr id="1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B9" w:rsidRDefault="00325BB9" w:rsidP="00257FC5">
                            <w:pPr>
                              <w:jc w:val="center"/>
                            </w:pPr>
                            <w:r>
                              <w:t xml:space="preserve">Приём и регистрация </w:t>
                            </w:r>
                            <w:r w:rsidR="001A5F0A">
                              <w:t xml:space="preserve">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9" style="position:absolute;margin-left:168.3pt;margin-top:43.5pt;width:174pt;height:41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">
                <v:textbox>
                  <w:txbxContent>
                    <w:p w:rsidR="00325BB9" w:rsidRDefault="00325BB9" w:rsidP="00257FC5">
                      <w:pPr>
                        <w:jc w:val="center"/>
                      </w:pPr>
                      <w:r>
                        <w:t xml:space="preserve">Приём и регистрация </w:t>
                      </w:r>
                      <w:r w:rsidR="001A5F0A">
                        <w:t xml:space="preserve">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33560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F9C2A8" wp14:editId="78AD8357">
                <wp:simplePos x="0" y="0"/>
                <wp:positionH relativeFrom="column">
                  <wp:posOffset>3181207</wp:posOffset>
                </wp:positionH>
                <wp:positionV relativeFrom="paragraph">
                  <wp:posOffset>307747</wp:posOffset>
                </wp:positionV>
                <wp:extent cx="17360" cy="245110"/>
                <wp:effectExtent l="57150" t="0" r="59055" b="59690"/>
                <wp:wrapNone/>
                <wp:docPr id="2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60" cy="245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24.25pt" to="251.8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4vLwIAAFA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">
                <v:stroke endarrow="block"/>
              </v:line>
            </w:pict>
          </mc:Fallback>
        </mc:AlternateContent>
      </w:r>
      <w:r w:rsidR="00335605">
        <w:rPr>
          <w:noProof/>
        </w:rPr>
        <mc:AlternateContent>
          <mc:Choice Requires="wpc">
            <w:drawing>
              <wp:inline distT="0" distB="0" distL="0" distR="0" wp14:anchorId="3394986B" wp14:editId="66A8056E">
                <wp:extent cx="6324600" cy="305435"/>
                <wp:effectExtent l="0" t="0" r="0" b="18415"/>
                <wp:docPr id="169" name="Полотно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133674" y="0"/>
                            <a:ext cx="2133674" cy="310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BB9" w:rsidRDefault="00325BB9" w:rsidP="007D4B67">
                              <w:r>
                                <w:t xml:space="preserve">    Консультация получателя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9" o:spid="_x0000_s1030" editas="canvas" style="width:498pt;height:24.05pt;mso-position-horizontal-relative:char;mso-position-vertical-relative:line" coordsize="63246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3246;height:3054;visibility:visible;mso-wrap-style:square">
                  <v:fill o:detectmouseclick="t"/>
                  <v:path o:connecttype="none"/>
                </v:shape>
                <v:rect id="Rectangle 171" o:spid="_x0000_s1032" style="position:absolute;left:21336;width:21337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325BB9" w:rsidRDefault="00325BB9" w:rsidP="007D4B67">
                        <w:r>
                          <w:t xml:space="preserve">    Консультация получателя услуги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35605">
        <w:rPr>
          <w:noProof/>
        </w:rPr>
        <mc:AlternateContent>
          <mc:Choice Requires="wpc">
            <w:drawing>
              <wp:inline distT="0" distB="0" distL="0" distR="0" wp14:anchorId="56E52E84" wp14:editId="31366AD3">
                <wp:extent cx="6324600" cy="228600"/>
                <wp:effectExtent l="0" t="0" r="1905" b="1905"/>
                <wp:docPr id="138" name="Полотно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38" o:spid="_x0000_s1026" editas="canvas" style="width:498pt;height:18pt;mso-position-horizontal-relative:char;mso-position-vertical-relative:line" coordsize="6324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3OMY/9sAAAAEAQAADwAAAAAAAAAAAAAAAABjAwAAZHJzL2Rvd25y&#10;ZXYueG1sUEsFBgAAAAAEAAQA8wAAAGsEAAAAAA==&#10;">
                <v:shape id="_x0000_s1027" type="#_x0000_t75" style="position:absolute;width:6324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87377" w:rsidRDefault="00B87377" w:rsidP="00B87377"/>
    <w:p w:rsidR="00B87377" w:rsidRDefault="00B87377" w:rsidP="00B87377">
      <w:pPr>
        <w:tabs>
          <w:tab w:val="left" w:pos="6885"/>
        </w:tabs>
      </w:pPr>
      <w:r>
        <w:tab/>
      </w:r>
    </w:p>
    <w:p w:rsidR="00B87377" w:rsidRDefault="00B87377" w:rsidP="00B87377">
      <w:pPr>
        <w:tabs>
          <w:tab w:val="left" w:pos="6885"/>
        </w:tabs>
      </w:pPr>
    </w:p>
    <w:p w:rsidR="00B87377" w:rsidRDefault="00335605" w:rsidP="00B87377">
      <w:pPr>
        <w:tabs>
          <w:tab w:val="left" w:pos="6885"/>
        </w:tabs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0" cy="228600"/>
                <wp:effectExtent l="60960" t="9525" r="53340" b="19050"/>
                <wp:wrapNone/>
                <wp:docPr id="1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2VKQIAAEw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B87377" w:rsidRDefault="008D513A" w:rsidP="00B87377">
      <w:pPr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7B353E" wp14:editId="16B65E2C">
                <wp:simplePos x="0" y="0"/>
                <wp:positionH relativeFrom="column">
                  <wp:posOffset>3232785</wp:posOffset>
                </wp:positionH>
                <wp:positionV relativeFrom="paragraph">
                  <wp:posOffset>846455</wp:posOffset>
                </wp:positionV>
                <wp:extent cx="8255" cy="443865"/>
                <wp:effectExtent l="38100" t="0" r="67945" b="51435"/>
                <wp:wrapNone/>
                <wp:docPr id="1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5pt,66.65pt" to="255.2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">
                <v:stroke endarrow="block"/>
              </v:line>
            </w:pict>
          </mc:Fallback>
        </mc:AlternateContent>
      </w:r>
      <w:r w:rsidR="00335605">
        <w:rPr>
          <w:noProof/>
        </w:rPr>
        <mc:AlternateContent>
          <mc:Choice Requires="wpc">
            <w:drawing>
              <wp:inline distT="0" distB="0" distL="0" distR="0" wp14:anchorId="145AB289" wp14:editId="767FFA4C">
                <wp:extent cx="6400800" cy="1035170"/>
                <wp:effectExtent l="0" t="0" r="0" b="0"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057180" y="47434"/>
                            <a:ext cx="2362859" cy="79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BB9" w:rsidRDefault="00325BB9" w:rsidP="00B87377">
                              <w:pPr>
                                <w:jc w:val="center"/>
                              </w:pPr>
                              <w:r>
                                <w:t xml:space="preserve">Передача заявления должностному лицу ответственному за предоставление </w:t>
                              </w:r>
                              <w:r w:rsidR="008D513A">
                                <w:t>Выписки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5" o:spid="_x0000_s1033" editas="canvas" style="width:7in;height:81.5pt;mso-position-horizontal-relative:char;mso-position-vertical-relative:line" coordsize="64008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">
                <v:shape id="_x0000_s1034" type="#_x0000_t75" style="position:absolute;width:64008;height:10350;visibility:visible;mso-wrap-style:square">
                  <v:fill o:detectmouseclick="t"/>
                  <v:path o:connecttype="none"/>
                </v:shape>
                <v:rect id="Rectangle 137" o:spid="_x0000_s1035" style="position:absolute;left:20571;top:474;width:23629;height:7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325BB9" w:rsidRDefault="00325BB9" w:rsidP="00B87377">
                        <w:pPr>
                          <w:jc w:val="center"/>
                        </w:pPr>
                        <w:r>
                          <w:t xml:space="preserve">Передача заявления должностному лицу ответственному за предоставление </w:t>
                        </w:r>
                        <w:r w:rsidR="008D513A">
                          <w:t>Выписки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87377" w:rsidRDefault="00B87377" w:rsidP="00B87377"/>
    <w:p w:rsidR="00B87377" w:rsidRDefault="00335605" w:rsidP="00B87377">
      <w:pPr>
        <w:jc w:val="center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B22F38" wp14:editId="1CCA49B1">
                <wp:simplePos x="0" y="0"/>
                <wp:positionH relativeFrom="column">
                  <wp:posOffset>4682490</wp:posOffset>
                </wp:positionH>
                <wp:positionV relativeFrom="paragraph">
                  <wp:posOffset>349885</wp:posOffset>
                </wp:positionV>
                <wp:extent cx="499110" cy="381000"/>
                <wp:effectExtent l="9525" t="5080" r="5715" b="13970"/>
                <wp:wrapNone/>
                <wp:docPr id="1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B9" w:rsidRDefault="008D513A" w:rsidP="00B87377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36" style="position:absolute;left:0;text-align:left;margin-left:368.7pt;margin-top:27.55pt;width:39.3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">
                <v:textbox>
                  <w:txbxContent>
                    <w:p w:rsidR="00325BB9" w:rsidRDefault="008D513A" w:rsidP="00B87377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79D6AE" wp14:editId="382DA0B6">
                <wp:simplePos x="0" y="0"/>
                <wp:positionH relativeFrom="column">
                  <wp:posOffset>1295400</wp:posOffset>
                </wp:positionH>
                <wp:positionV relativeFrom="paragraph">
                  <wp:posOffset>349885</wp:posOffset>
                </wp:positionV>
                <wp:extent cx="457200" cy="381000"/>
                <wp:effectExtent l="13335" t="5080" r="5715" b="13970"/>
                <wp:wrapNone/>
                <wp:docPr id="1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B9" w:rsidRDefault="008D513A" w:rsidP="00B87377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7" style="position:absolute;left:0;text-align:left;margin-left:102pt;margin-top:27.55pt;width:36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">
                <v:textbox>
                  <w:txbxContent>
                    <w:p w:rsidR="00325BB9" w:rsidRDefault="008D513A" w:rsidP="00B87377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324600" cy="1009015"/>
                <wp:effectExtent l="0" t="0" r="1905" b="21590"/>
                <wp:docPr id="128" name="Полотно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2057252" y="94375"/>
                            <a:ext cx="2286519" cy="914640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5BB9" w:rsidRDefault="00325BB9" w:rsidP="00B873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Наличие оснований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1"/>
                        <wps:cNvCnPr/>
                        <wps:spPr bwMode="auto">
                          <a:xfrm>
                            <a:off x="4377150" y="552136"/>
                            <a:ext cx="2283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2"/>
                        <wps:cNvCnPr/>
                        <wps:spPr bwMode="auto">
                          <a:xfrm flipH="1">
                            <a:off x="1794605" y="527440"/>
                            <a:ext cx="2283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3"/>
                        <wps:cNvCnPr/>
                        <wps:spPr bwMode="auto">
                          <a:xfrm>
                            <a:off x="1413372" y="755879"/>
                            <a:ext cx="0" cy="253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4"/>
                        <wps:cNvCnPr/>
                        <wps:spPr bwMode="auto">
                          <a:xfrm>
                            <a:off x="4876969" y="762053"/>
                            <a:ext cx="0" cy="228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8" o:spid="_x0000_s1038" editas="canvas" style="width:498pt;height:79.45pt;mso-position-horizontal-relative:char;mso-position-vertical-relative:line" coordsize="63246,1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">
                <v:shape id="_x0000_s1039" type="#_x0000_t75" style="position:absolute;width:63246;height:10090;visibility:visible;mso-wrap-style:square">
                  <v:fill o:detectmouseclick="t"/>
                  <v:path o:connecttype="none"/>
                </v:shape>
                <v:oval id="Oval 130" o:spid="_x0000_s1040" style="position:absolute;left:20572;top:943;width:22865;height:9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AuL4A&#10;AADaAAAADwAAAGRycy9kb3ducmV2LnhtbESPT4vCMBTE7wt+h/CEva2pIqLVWKQoCJ78d380z7TY&#10;vNQm2u633ywIHoeZ+Q2zynpbixe1vnKsYDxKQBAXTldsFFzOu585CB+QNdaOScEvecjWg68Vptp1&#10;fKTXKRgRIexTVFCG0KRS+qIki37kGuLo3VxrMUTZGqlb7CLc1nKSJDNpseK4UGJDeUnF/fS0Cg4P&#10;nF3NkRIzzYPpuLJ6e7BKfQ/7zRJEoD58wu/2XitYwP+VeAPk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nwLi+AAAA2gAAAA8AAAAAAAAAAAAAAAAAmAIAAGRycy9kb3ducmV2&#10;LnhtbFBLBQYAAAAABAAEAPUAAACDAwAAAAA=&#10;" fillcolor="lime">
                  <v:textbox>
                    <w:txbxContent>
                      <w:p w:rsidR="00325BB9" w:rsidRDefault="00325BB9" w:rsidP="00B873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Наличие оснований для отказа</w:t>
                        </w:r>
                      </w:p>
                    </w:txbxContent>
                  </v:textbox>
                </v:oval>
                <v:line id="Line 131" o:spid="_x0000_s1041" style="position:absolute;visibility:visible;mso-wrap-style:square" from="43771,5521" to="46055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32" o:spid="_x0000_s1042" style="position:absolute;flip:x;visibility:visible;mso-wrap-style:square" from="17946,5274" to="20229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33" o:spid="_x0000_s1043" style="position:absolute;visibility:visible;mso-wrap-style:square" from="14133,7558" to="14133,1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34" o:spid="_x0000_s1044" style="position:absolute;visibility:visible;mso-wrap-style:square" from="48769,7620" to="48769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B87377" w:rsidRDefault="00335605" w:rsidP="00B87377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20955</wp:posOffset>
                </wp:positionV>
                <wp:extent cx="1905000" cy="533400"/>
                <wp:effectExtent l="13335" t="9525" r="5715" b="9525"/>
                <wp:wrapNone/>
                <wp:docPr id="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B9" w:rsidRDefault="00325BB9" w:rsidP="00B87377">
                            <w:pPr>
                              <w:jc w:val="center"/>
                            </w:pPr>
                            <w:r>
                              <w:t>Оформление выписки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45" style="position:absolute;margin-left:318pt;margin-top:1.65pt;width:150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">
                <v:textbox>
                  <w:txbxContent>
                    <w:p w:rsidR="00325BB9" w:rsidRDefault="00325BB9" w:rsidP="00B87377">
                      <w:pPr>
                        <w:jc w:val="center"/>
                      </w:pPr>
                      <w:r>
                        <w:t>Оформление выписки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544830</wp:posOffset>
                </wp:positionV>
                <wp:extent cx="0" cy="304800"/>
                <wp:effectExtent l="52705" t="9525" r="61595" b="19050"/>
                <wp:wrapNone/>
                <wp:docPr id="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35pt,42.9pt" to="389.3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ib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jKptOgTW9cAS6V2tlQHT2rZ7PV9JtDSlctUQceOb5cDARmISJ5ExI2zkCGff9JM/AhR6+j&#10;UOfGdgESJEDn2I/LvR/87BEdDimcPqT5PI2tSkhxizPW+Y9cdygYJZZAOu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118745</wp:posOffset>
                </wp:positionV>
                <wp:extent cx="1896745" cy="571500"/>
                <wp:effectExtent l="13335" t="12065" r="13970" b="6985"/>
                <wp:wrapNone/>
                <wp:docPr id="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B9" w:rsidRDefault="00325BB9" w:rsidP="00B873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Оформление мотивированного сообщения об отказе в предоставлении выписки</w:t>
                            </w:r>
                          </w:p>
                          <w:p w:rsidR="00325BB9" w:rsidRDefault="00325BB9" w:rsidP="00B873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5BB9" w:rsidRDefault="00325BB9" w:rsidP="00B87377">
                            <w:pPr>
                              <w:jc w:val="center"/>
                            </w:pPr>
                          </w:p>
                          <w:p w:rsidR="00325BB9" w:rsidRDefault="00325BB9" w:rsidP="00B873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46" style="position:absolute;margin-left:45pt;margin-top:9.35pt;width:149.3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LdLQIAAFAEAAAOAAAAZHJzL2Uyb0RvYy54bWysVMGO0zAQvSPxD5bvNElpum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">
                <v:textbox>
                  <w:txbxContent>
                    <w:p w:rsidR="00325BB9" w:rsidRDefault="00325BB9" w:rsidP="00B873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Оформление мотивированного сообщения об отказе в предоставлении выписки</w:t>
                      </w:r>
                    </w:p>
                    <w:p w:rsidR="00325BB9" w:rsidRDefault="00325BB9" w:rsidP="00B873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25BB9" w:rsidRDefault="00325BB9" w:rsidP="00B87377">
                      <w:pPr>
                        <w:jc w:val="center"/>
                      </w:pPr>
                    </w:p>
                    <w:p w:rsidR="00325BB9" w:rsidRDefault="00325BB9" w:rsidP="00B873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7377" w:rsidRDefault="00B87377" w:rsidP="00B87377"/>
    <w:p w:rsidR="00B87377" w:rsidRDefault="00B87377" w:rsidP="00B87377"/>
    <w:p w:rsidR="00B87377" w:rsidRDefault="008D513A" w:rsidP="00B87377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0E9E1" wp14:editId="4C1939CC">
                <wp:simplePos x="0" y="0"/>
                <wp:positionH relativeFrom="column">
                  <wp:posOffset>1447405</wp:posOffset>
                </wp:positionH>
                <wp:positionV relativeFrom="paragraph">
                  <wp:posOffset>158918</wp:posOffset>
                </wp:positionV>
                <wp:extent cx="0" cy="1311215"/>
                <wp:effectExtent l="76200" t="0" r="57150" b="60960"/>
                <wp:wrapNone/>
                <wp:docPr id="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1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5pt,12.5pt" to="113.9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B87377" w:rsidRDefault="00335605" w:rsidP="00B87377">
      <w:pPr>
        <w:jc w:val="righ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154305</wp:posOffset>
                </wp:positionV>
                <wp:extent cx="2708910" cy="704215"/>
                <wp:effectExtent l="9525" t="5715" r="5715" b="13970"/>
                <wp:wrapNone/>
                <wp:docPr id="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91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B9" w:rsidRPr="007D4B67" w:rsidRDefault="00325BB9" w:rsidP="00B873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4B67">
                              <w:rPr>
                                <w:sz w:val="22"/>
                                <w:szCs w:val="22"/>
                              </w:rPr>
                              <w:t xml:space="preserve">Выдача выписки получателю услуги (под </w:t>
                            </w:r>
                            <w:r w:rsidR="001077E1">
                              <w:rPr>
                                <w:sz w:val="22"/>
                                <w:szCs w:val="22"/>
                              </w:rPr>
                              <w:t>под</w:t>
                            </w:r>
                            <w:r w:rsidRPr="007D4B67">
                              <w:rPr>
                                <w:sz w:val="22"/>
                                <w:szCs w:val="22"/>
                              </w:rPr>
                              <w:t xml:space="preserve">пись или почтой </w:t>
                            </w:r>
                            <w:r w:rsidR="00AA62B5">
                              <w:rPr>
                                <w:sz w:val="22"/>
                                <w:szCs w:val="22"/>
                              </w:rPr>
                              <w:t xml:space="preserve">заказным </w:t>
                            </w:r>
                            <w:r w:rsidRPr="007D4B67">
                              <w:rPr>
                                <w:sz w:val="22"/>
                                <w:szCs w:val="22"/>
                              </w:rPr>
                              <w:t>письмом</w:t>
                            </w:r>
                            <w:r w:rsidR="00AA62B5">
                              <w:rPr>
                                <w:sz w:val="22"/>
                                <w:szCs w:val="22"/>
                              </w:rPr>
                              <w:t xml:space="preserve"> с уведомлением</w:t>
                            </w:r>
                            <w:r w:rsidRPr="007D4B67">
                              <w:rPr>
                                <w:sz w:val="22"/>
                                <w:szCs w:val="22"/>
                              </w:rPr>
                              <w:t xml:space="preserve"> на адрес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47" style="position:absolute;left:0;text-align:left;margin-left:254.7pt;margin-top:12.15pt;width:213.3pt;height:5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">
                <v:textbox>
                  <w:txbxContent>
                    <w:p w:rsidR="00325BB9" w:rsidRPr="007D4B67" w:rsidRDefault="00325BB9" w:rsidP="00B873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D4B67">
                        <w:rPr>
                          <w:sz w:val="22"/>
                          <w:szCs w:val="22"/>
                        </w:rPr>
                        <w:t xml:space="preserve">Выдача выписки получателю услуги (под </w:t>
                      </w:r>
                      <w:r w:rsidR="001077E1">
                        <w:rPr>
                          <w:sz w:val="22"/>
                          <w:szCs w:val="22"/>
                        </w:rPr>
                        <w:t>под</w:t>
                      </w:r>
                      <w:r w:rsidRPr="007D4B67">
                        <w:rPr>
                          <w:sz w:val="22"/>
                          <w:szCs w:val="22"/>
                        </w:rPr>
                        <w:t xml:space="preserve">пись или почтой </w:t>
                      </w:r>
                      <w:r w:rsidR="00AA62B5">
                        <w:rPr>
                          <w:sz w:val="22"/>
                          <w:szCs w:val="22"/>
                        </w:rPr>
                        <w:t xml:space="preserve">заказным </w:t>
                      </w:r>
                      <w:r w:rsidRPr="007D4B67">
                        <w:rPr>
                          <w:sz w:val="22"/>
                          <w:szCs w:val="22"/>
                        </w:rPr>
                        <w:t>письмом</w:t>
                      </w:r>
                      <w:r w:rsidR="00AA62B5">
                        <w:rPr>
                          <w:sz w:val="22"/>
                          <w:szCs w:val="22"/>
                        </w:rPr>
                        <w:t xml:space="preserve"> с </w:t>
                      </w:r>
                      <w:r w:rsidR="00AA62B5">
                        <w:rPr>
                          <w:sz w:val="22"/>
                          <w:szCs w:val="22"/>
                        </w:rPr>
                        <w:t>уведомлением</w:t>
                      </w:r>
                      <w:bookmarkStart w:id="1" w:name="_GoBack"/>
                      <w:bookmarkEnd w:id="1"/>
                      <w:r w:rsidRPr="007D4B67">
                        <w:rPr>
                          <w:sz w:val="22"/>
                          <w:szCs w:val="22"/>
                        </w:rPr>
                        <w:t xml:space="preserve"> на адрес заявителя)</w:t>
                      </w:r>
                    </w:p>
                  </w:txbxContent>
                </v:textbox>
              </v:rect>
            </w:pict>
          </mc:Fallback>
        </mc:AlternateContent>
      </w:r>
    </w:p>
    <w:p w:rsidR="00B87377" w:rsidRDefault="00B87377" w:rsidP="00B87377"/>
    <w:p w:rsidR="00B87377" w:rsidRDefault="00B87377" w:rsidP="00B87377">
      <w:pPr>
        <w:tabs>
          <w:tab w:val="left" w:pos="1320"/>
        </w:tabs>
      </w:pPr>
    </w:p>
    <w:p w:rsidR="00B87377" w:rsidRDefault="00B87377" w:rsidP="00B87377"/>
    <w:p w:rsidR="00B87377" w:rsidRDefault="00B87377" w:rsidP="00B87377">
      <w:pPr>
        <w:jc w:val="both"/>
      </w:pPr>
    </w:p>
    <w:p w:rsidR="00B87377" w:rsidRDefault="00335605" w:rsidP="00B87377">
      <w:pPr>
        <w:jc w:val="righ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31115</wp:posOffset>
                </wp:positionV>
                <wp:extent cx="0" cy="381000"/>
                <wp:effectExtent l="60960" t="6350" r="53340" b="22225"/>
                <wp:wrapNone/>
                <wp:docPr id="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2.45pt" to="390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cR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B87377" w:rsidRDefault="00B87377" w:rsidP="00B87377">
      <w:pPr>
        <w:jc w:val="right"/>
      </w:pPr>
    </w:p>
    <w:p w:rsidR="00B87377" w:rsidRDefault="00335605" w:rsidP="00B87377">
      <w:pPr>
        <w:jc w:val="right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60960</wp:posOffset>
                </wp:positionV>
                <wp:extent cx="5562600" cy="723900"/>
                <wp:effectExtent l="13335" t="5715" r="5715" b="13335"/>
                <wp:wrapNone/>
                <wp:docPr id="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B9" w:rsidRDefault="00325BB9" w:rsidP="00B87377">
                            <w:pPr>
                              <w:jc w:val="center"/>
                            </w:pPr>
                            <w:r>
                              <w:t>Завершение предоставления муниципальной услуги: должностное  лицо ответственное за предоставление выписки в журнале регистрации и выдаче  выписок делает соответствующую отметку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48" style="position:absolute;left:0;text-align:left;margin-left:30pt;margin-top:4.8pt;width:43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">
                <v:textbox>
                  <w:txbxContent>
                    <w:p w:rsidR="00325BB9" w:rsidRDefault="00325BB9" w:rsidP="00B87377">
                      <w:pPr>
                        <w:jc w:val="center"/>
                      </w:pPr>
                      <w:r>
                        <w:t>Завершение предоставления муниципальной услуги: должностное  лицо ответственное за предоставление выписки в журнале регистрации и выдаче  выписок делает соответствующую отметку</w:t>
                      </w:r>
                    </w:p>
                  </w:txbxContent>
                </v:textbox>
              </v:rect>
            </w:pict>
          </mc:Fallback>
        </mc:AlternateContent>
      </w:r>
    </w:p>
    <w:p w:rsidR="00B87377" w:rsidRDefault="00B87377" w:rsidP="00B87377">
      <w:pPr>
        <w:rPr>
          <w:rFonts w:ascii="Arial" w:hAnsi="Arial" w:cs="Arial"/>
          <w:sz w:val="18"/>
          <w:szCs w:val="18"/>
        </w:rPr>
      </w:pPr>
    </w:p>
    <w:p w:rsidR="00B87377" w:rsidRDefault="00B87377" w:rsidP="00B87377"/>
    <w:p w:rsidR="00B87377" w:rsidRDefault="00B87377" w:rsidP="00B87377">
      <w:pPr>
        <w:jc w:val="center"/>
        <w:rPr>
          <w:b/>
        </w:rPr>
      </w:pPr>
    </w:p>
    <w:p w:rsidR="00B87377" w:rsidRDefault="00B87377" w:rsidP="00B87377">
      <w:pPr>
        <w:jc w:val="center"/>
        <w:rPr>
          <w:b/>
        </w:rPr>
      </w:pPr>
    </w:p>
    <w:p w:rsidR="00CE65F2" w:rsidRDefault="00CE65F2" w:rsidP="00CE65F2">
      <w:pPr>
        <w:tabs>
          <w:tab w:val="left" w:pos="3828"/>
        </w:tabs>
        <w:rPr>
          <w:b/>
        </w:rPr>
      </w:pPr>
    </w:p>
    <w:sectPr w:rsidR="00CE65F2" w:rsidSect="00A450A1">
      <w:headerReference w:type="even" r:id="rId18"/>
      <w:headerReference w:type="default" r:id="rId19"/>
      <w:pgSz w:w="11907" w:h="16840" w:code="9"/>
      <w:pgMar w:top="567" w:right="567" w:bottom="426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07" w:rsidRDefault="00182307">
      <w:r>
        <w:separator/>
      </w:r>
    </w:p>
  </w:endnote>
  <w:endnote w:type="continuationSeparator" w:id="0">
    <w:p w:rsidR="00182307" w:rsidRDefault="0018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07" w:rsidRDefault="00182307">
      <w:r>
        <w:separator/>
      </w:r>
    </w:p>
  </w:footnote>
  <w:footnote w:type="continuationSeparator" w:id="0">
    <w:p w:rsidR="00182307" w:rsidRDefault="00182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B9" w:rsidRDefault="00325BB9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5BB9" w:rsidRDefault="00325BB9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B9" w:rsidRDefault="00325BB9" w:rsidP="009262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32DD">
      <w:rPr>
        <w:rStyle w:val="a8"/>
        <w:noProof/>
      </w:rPr>
      <w:t>- 5 -</w:t>
    </w:r>
    <w:r>
      <w:rPr>
        <w:rStyle w:val="a8"/>
      </w:rPr>
      <w:fldChar w:fldCharType="end"/>
    </w:r>
  </w:p>
  <w:p w:rsidR="00325BB9" w:rsidRDefault="00325BB9" w:rsidP="00926254">
    <w:pPr>
      <w:pStyle w:val="a7"/>
      <w:framePr w:wrap="around" w:vAnchor="text" w:hAnchor="page" w:x="6037" w:y="421"/>
      <w:rPr>
        <w:rStyle w:val="a8"/>
      </w:rPr>
    </w:pPr>
  </w:p>
  <w:p w:rsidR="00325BB9" w:rsidRDefault="00325BB9" w:rsidP="0092625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71EE2"/>
    <w:multiLevelType w:val="hybridMultilevel"/>
    <w:tmpl w:val="A20C5830"/>
    <w:lvl w:ilvl="0" w:tplc="BFDAC28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EEB282A"/>
    <w:multiLevelType w:val="hybridMultilevel"/>
    <w:tmpl w:val="DD5A603C"/>
    <w:lvl w:ilvl="0" w:tplc="E094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907DF"/>
    <w:multiLevelType w:val="multilevel"/>
    <w:tmpl w:val="EADA70A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2D59"/>
    <w:rsid w:val="00004FCF"/>
    <w:rsid w:val="000110A4"/>
    <w:rsid w:val="000146B7"/>
    <w:rsid w:val="000211B2"/>
    <w:rsid w:val="00027065"/>
    <w:rsid w:val="00031AB3"/>
    <w:rsid w:val="00045CCB"/>
    <w:rsid w:val="0006291B"/>
    <w:rsid w:val="0006432D"/>
    <w:rsid w:val="000738F3"/>
    <w:rsid w:val="0008197E"/>
    <w:rsid w:val="0009113C"/>
    <w:rsid w:val="000A5A0A"/>
    <w:rsid w:val="000C695D"/>
    <w:rsid w:val="000D17D7"/>
    <w:rsid w:val="000D5DD3"/>
    <w:rsid w:val="000E7E71"/>
    <w:rsid w:val="000F59FE"/>
    <w:rsid w:val="000F59FF"/>
    <w:rsid w:val="00103FDC"/>
    <w:rsid w:val="001077E1"/>
    <w:rsid w:val="00110BE9"/>
    <w:rsid w:val="00116400"/>
    <w:rsid w:val="00116A29"/>
    <w:rsid w:val="00137546"/>
    <w:rsid w:val="00176714"/>
    <w:rsid w:val="00177156"/>
    <w:rsid w:val="00181DCA"/>
    <w:rsid w:val="00182307"/>
    <w:rsid w:val="0019392C"/>
    <w:rsid w:val="001A5639"/>
    <w:rsid w:val="001A5F0A"/>
    <w:rsid w:val="001C2740"/>
    <w:rsid w:val="001D4851"/>
    <w:rsid w:val="001D4E17"/>
    <w:rsid w:val="001E759A"/>
    <w:rsid w:val="0020413B"/>
    <w:rsid w:val="00211B7E"/>
    <w:rsid w:val="00232DF9"/>
    <w:rsid w:val="00234B1E"/>
    <w:rsid w:val="002479C0"/>
    <w:rsid w:val="00253ADD"/>
    <w:rsid w:val="00257FC5"/>
    <w:rsid w:val="00260F4E"/>
    <w:rsid w:val="002729FC"/>
    <w:rsid w:val="00280E20"/>
    <w:rsid w:val="002947A8"/>
    <w:rsid w:val="002B5F7C"/>
    <w:rsid w:val="002E38BF"/>
    <w:rsid w:val="00303A5C"/>
    <w:rsid w:val="0031251E"/>
    <w:rsid w:val="00325A14"/>
    <w:rsid w:val="00325BB9"/>
    <w:rsid w:val="003339CF"/>
    <w:rsid w:val="00335605"/>
    <w:rsid w:val="00342475"/>
    <w:rsid w:val="00342BE8"/>
    <w:rsid w:val="00347142"/>
    <w:rsid w:val="00352888"/>
    <w:rsid w:val="003712CC"/>
    <w:rsid w:val="0038465A"/>
    <w:rsid w:val="003B107A"/>
    <w:rsid w:val="003B7D38"/>
    <w:rsid w:val="003C5DC8"/>
    <w:rsid w:val="003C75FC"/>
    <w:rsid w:val="003D5FA3"/>
    <w:rsid w:val="003E26B1"/>
    <w:rsid w:val="003E4CD4"/>
    <w:rsid w:val="00401360"/>
    <w:rsid w:val="00416F82"/>
    <w:rsid w:val="004246E4"/>
    <w:rsid w:val="00465A30"/>
    <w:rsid w:val="004743C3"/>
    <w:rsid w:val="00494928"/>
    <w:rsid w:val="0049663E"/>
    <w:rsid w:val="004A2884"/>
    <w:rsid w:val="004D16A3"/>
    <w:rsid w:val="004D2BB2"/>
    <w:rsid w:val="004D5566"/>
    <w:rsid w:val="004E1682"/>
    <w:rsid w:val="005130AB"/>
    <w:rsid w:val="00515ED6"/>
    <w:rsid w:val="00536062"/>
    <w:rsid w:val="005363D8"/>
    <w:rsid w:val="00553014"/>
    <w:rsid w:val="00560161"/>
    <w:rsid w:val="0056594A"/>
    <w:rsid w:val="00566CCE"/>
    <w:rsid w:val="00577765"/>
    <w:rsid w:val="00591C6A"/>
    <w:rsid w:val="005A4A80"/>
    <w:rsid w:val="005B2B97"/>
    <w:rsid w:val="005B31C6"/>
    <w:rsid w:val="005B7E4F"/>
    <w:rsid w:val="005D3C0A"/>
    <w:rsid w:val="005D75AA"/>
    <w:rsid w:val="005F040E"/>
    <w:rsid w:val="00602613"/>
    <w:rsid w:val="00604F00"/>
    <w:rsid w:val="0061050B"/>
    <w:rsid w:val="006311DD"/>
    <w:rsid w:val="00637EAD"/>
    <w:rsid w:val="006526DA"/>
    <w:rsid w:val="0066125A"/>
    <w:rsid w:val="00695773"/>
    <w:rsid w:val="00695A57"/>
    <w:rsid w:val="006A0099"/>
    <w:rsid w:val="006A4AE6"/>
    <w:rsid w:val="006C1993"/>
    <w:rsid w:val="006C5F59"/>
    <w:rsid w:val="006D0195"/>
    <w:rsid w:val="006D26A0"/>
    <w:rsid w:val="007018AE"/>
    <w:rsid w:val="00703045"/>
    <w:rsid w:val="00705811"/>
    <w:rsid w:val="00707B21"/>
    <w:rsid w:val="0071609F"/>
    <w:rsid w:val="00716EF4"/>
    <w:rsid w:val="0072565B"/>
    <w:rsid w:val="0072622D"/>
    <w:rsid w:val="007343EE"/>
    <w:rsid w:val="00741025"/>
    <w:rsid w:val="00761C08"/>
    <w:rsid w:val="00767908"/>
    <w:rsid w:val="007731CF"/>
    <w:rsid w:val="00781B89"/>
    <w:rsid w:val="007A03B4"/>
    <w:rsid w:val="007C7F37"/>
    <w:rsid w:val="007D3442"/>
    <w:rsid w:val="007D4B67"/>
    <w:rsid w:val="007D5ECE"/>
    <w:rsid w:val="007D607B"/>
    <w:rsid w:val="007E2DBA"/>
    <w:rsid w:val="007E6C9F"/>
    <w:rsid w:val="00800712"/>
    <w:rsid w:val="008071A3"/>
    <w:rsid w:val="0083400E"/>
    <w:rsid w:val="00851ABE"/>
    <w:rsid w:val="00861A67"/>
    <w:rsid w:val="008C077B"/>
    <w:rsid w:val="008D513A"/>
    <w:rsid w:val="008D7022"/>
    <w:rsid w:val="008D7104"/>
    <w:rsid w:val="008E2760"/>
    <w:rsid w:val="008F2990"/>
    <w:rsid w:val="008F32CE"/>
    <w:rsid w:val="00904E4A"/>
    <w:rsid w:val="00926254"/>
    <w:rsid w:val="00940F73"/>
    <w:rsid w:val="00950C81"/>
    <w:rsid w:val="00971BCD"/>
    <w:rsid w:val="009A14A2"/>
    <w:rsid w:val="009A1A6C"/>
    <w:rsid w:val="009A7C09"/>
    <w:rsid w:val="009D30D4"/>
    <w:rsid w:val="009E095C"/>
    <w:rsid w:val="009E2BE5"/>
    <w:rsid w:val="009E4029"/>
    <w:rsid w:val="009E52C4"/>
    <w:rsid w:val="009E58FE"/>
    <w:rsid w:val="009E786A"/>
    <w:rsid w:val="009F3C63"/>
    <w:rsid w:val="00A3033C"/>
    <w:rsid w:val="00A40496"/>
    <w:rsid w:val="00A450A1"/>
    <w:rsid w:val="00A511BE"/>
    <w:rsid w:val="00A5687F"/>
    <w:rsid w:val="00A626DF"/>
    <w:rsid w:val="00A645E3"/>
    <w:rsid w:val="00A94F02"/>
    <w:rsid w:val="00AA62B5"/>
    <w:rsid w:val="00AA6DBD"/>
    <w:rsid w:val="00AB3A2F"/>
    <w:rsid w:val="00AC395D"/>
    <w:rsid w:val="00AC3FD8"/>
    <w:rsid w:val="00AC71C0"/>
    <w:rsid w:val="00AD0E03"/>
    <w:rsid w:val="00AD297B"/>
    <w:rsid w:val="00AD370C"/>
    <w:rsid w:val="00AD7AFF"/>
    <w:rsid w:val="00AE04BB"/>
    <w:rsid w:val="00AF0370"/>
    <w:rsid w:val="00AF4DB9"/>
    <w:rsid w:val="00B07EA2"/>
    <w:rsid w:val="00B15785"/>
    <w:rsid w:val="00B22B0D"/>
    <w:rsid w:val="00B2766E"/>
    <w:rsid w:val="00B27B9A"/>
    <w:rsid w:val="00B37C6D"/>
    <w:rsid w:val="00B400BA"/>
    <w:rsid w:val="00B55556"/>
    <w:rsid w:val="00B60BCF"/>
    <w:rsid w:val="00B60D24"/>
    <w:rsid w:val="00B87377"/>
    <w:rsid w:val="00B9056C"/>
    <w:rsid w:val="00B91C3B"/>
    <w:rsid w:val="00BA5460"/>
    <w:rsid w:val="00BB77B4"/>
    <w:rsid w:val="00BC52C1"/>
    <w:rsid w:val="00BD38FE"/>
    <w:rsid w:val="00BD767C"/>
    <w:rsid w:val="00BF6530"/>
    <w:rsid w:val="00BF6CD9"/>
    <w:rsid w:val="00C017DA"/>
    <w:rsid w:val="00C05398"/>
    <w:rsid w:val="00C13C95"/>
    <w:rsid w:val="00C14EE8"/>
    <w:rsid w:val="00C15595"/>
    <w:rsid w:val="00C35A2D"/>
    <w:rsid w:val="00C42E60"/>
    <w:rsid w:val="00C63AAD"/>
    <w:rsid w:val="00C716E1"/>
    <w:rsid w:val="00C73158"/>
    <w:rsid w:val="00C733A7"/>
    <w:rsid w:val="00C80419"/>
    <w:rsid w:val="00C9383F"/>
    <w:rsid w:val="00CB5B52"/>
    <w:rsid w:val="00CE65F2"/>
    <w:rsid w:val="00CE6A12"/>
    <w:rsid w:val="00D11983"/>
    <w:rsid w:val="00D14A86"/>
    <w:rsid w:val="00D1684A"/>
    <w:rsid w:val="00D31CBD"/>
    <w:rsid w:val="00D50D6E"/>
    <w:rsid w:val="00D57DF9"/>
    <w:rsid w:val="00D67B94"/>
    <w:rsid w:val="00D77B4D"/>
    <w:rsid w:val="00D90BD0"/>
    <w:rsid w:val="00DB2901"/>
    <w:rsid w:val="00DB36EC"/>
    <w:rsid w:val="00DB38DC"/>
    <w:rsid w:val="00DC4E87"/>
    <w:rsid w:val="00DE4F3F"/>
    <w:rsid w:val="00DE515A"/>
    <w:rsid w:val="00DE54BF"/>
    <w:rsid w:val="00DE7BA7"/>
    <w:rsid w:val="00DF269C"/>
    <w:rsid w:val="00E058C1"/>
    <w:rsid w:val="00E07002"/>
    <w:rsid w:val="00E45493"/>
    <w:rsid w:val="00E60157"/>
    <w:rsid w:val="00E62A5E"/>
    <w:rsid w:val="00E66EA3"/>
    <w:rsid w:val="00E708C6"/>
    <w:rsid w:val="00E716EB"/>
    <w:rsid w:val="00E866F2"/>
    <w:rsid w:val="00E86AA9"/>
    <w:rsid w:val="00EB391D"/>
    <w:rsid w:val="00EB5E60"/>
    <w:rsid w:val="00EC02BB"/>
    <w:rsid w:val="00EC1F38"/>
    <w:rsid w:val="00EC3532"/>
    <w:rsid w:val="00ED1B38"/>
    <w:rsid w:val="00EE3B96"/>
    <w:rsid w:val="00EF1292"/>
    <w:rsid w:val="00F03BC8"/>
    <w:rsid w:val="00F06572"/>
    <w:rsid w:val="00F3676F"/>
    <w:rsid w:val="00F41FDE"/>
    <w:rsid w:val="00F51888"/>
    <w:rsid w:val="00F53A24"/>
    <w:rsid w:val="00F61F80"/>
    <w:rsid w:val="00F832DD"/>
    <w:rsid w:val="00F906E5"/>
    <w:rsid w:val="00F956DA"/>
    <w:rsid w:val="00FA0D2D"/>
    <w:rsid w:val="00FA1244"/>
    <w:rsid w:val="00FA168F"/>
    <w:rsid w:val="00FA4229"/>
    <w:rsid w:val="00FB6535"/>
    <w:rsid w:val="00FC2962"/>
    <w:rsid w:val="00FF4B70"/>
    <w:rsid w:val="00FF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8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AF0370"/>
    <w:rPr>
      <w:b/>
      <w:bCs/>
    </w:rPr>
  </w:style>
  <w:style w:type="paragraph" w:customStyle="1" w:styleId="ConsTitle">
    <w:name w:val="ConsTitle"/>
    <w:rsid w:val="00D67B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b">
    <w:name w:val="List Paragraph"/>
    <w:basedOn w:val="a"/>
    <w:uiPriority w:val="34"/>
    <w:qFormat/>
    <w:rsid w:val="00D67B94"/>
    <w:pPr>
      <w:ind w:left="720"/>
      <w:contextualSpacing/>
    </w:pPr>
  </w:style>
  <w:style w:type="paragraph" w:styleId="afc">
    <w:name w:val="Balloon Text"/>
    <w:basedOn w:val="a"/>
    <w:link w:val="afd"/>
    <w:rsid w:val="0033560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33560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6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5687F"/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A568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291B"/>
  </w:style>
  <w:style w:type="table" w:styleId="a9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b">
    <w:name w:val="Block Text"/>
    <w:basedOn w:val="a"/>
    <w:rsid w:val="005B2B97"/>
    <w:pPr>
      <w:ind w:left="360" w:right="5035"/>
      <w:jc w:val="both"/>
    </w:pPr>
  </w:style>
  <w:style w:type="character" w:customStyle="1" w:styleId="ac">
    <w:name w:val="Основной шрифт"/>
    <w:rsid w:val="005B2B97"/>
  </w:style>
  <w:style w:type="paragraph" w:styleId="ad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e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0">
    <w:name w:val="Title"/>
    <w:basedOn w:val="a"/>
    <w:link w:val="af1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1">
    <w:name w:val="Название Знак"/>
    <w:link w:val="af0"/>
    <w:rsid w:val="00A450A1"/>
    <w:rPr>
      <w:b/>
      <w:bCs/>
      <w:sz w:val="52"/>
    </w:rPr>
  </w:style>
  <w:style w:type="paragraph" w:customStyle="1" w:styleId="af2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3">
    <w:name w:val="Document Map"/>
    <w:basedOn w:val="a"/>
    <w:link w:val="af4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5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6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EC1F38"/>
    <w:rPr>
      <w:rFonts w:cs="Times New Roman"/>
      <w:color w:val="008000"/>
    </w:rPr>
  </w:style>
  <w:style w:type="character" w:customStyle="1" w:styleId="af8">
    <w:name w:val="Цветовое выделение"/>
    <w:uiPriority w:val="99"/>
    <w:rsid w:val="00EC1F38"/>
    <w:rPr>
      <w:b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EC1F3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14">
    <w:name w:val="марк список 1"/>
    <w:basedOn w:val="a"/>
    <w:rsid w:val="009E402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styleId="afa">
    <w:name w:val="Strong"/>
    <w:basedOn w:val="a0"/>
    <w:qFormat/>
    <w:rsid w:val="00AF0370"/>
    <w:rPr>
      <w:b/>
      <w:bCs/>
    </w:rPr>
  </w:style>
  <w:style w:type="paragraph" w:customStyle="1" w:styleId="ConsTitle">
    <w:name w:val="ConsTitle"/>
    <w:rsid w:val="00D67B9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b">
    <w:name w:val="List Paragraph"/>
    <w:basedOn w:val="a"/>
    <w:uiPriority w:val="34"/>
    <w:qFormat/>
    <w:rsid w:val="00D67B94"/>
    <w:pPr>
      <w:ind w:left="720"/>
      <w:contextualSpacing/>
    </w:pPr>
  </w:style>
  <w:style w:type="paragraph" w:styleId="afc">
    <w:name w:val="Balloon Text"/>
    <w:basedOn w:val="a"/>
    <w:link w:val="afd"/>
    <w:rsid w:val="0033560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33560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6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5687F"/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A568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171942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171942/" TargetMode="External"/><Relationship Id="rId17" Type="http://schemas.openxmlformats.org/officeDocument/2006/relationships/hyperlink" Target="http://base.garant.ru/11901341/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1901341/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lich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171942/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ase.garant.ru/701719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6A34-2FA5-44C5-A99D-CC17FFE7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3379</Words>
  <Characters>28025</Characters>
  <Application>Microsoft Office Word</Application>
  <DocSecurity>0</DocSecurity>
  <Lines>233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2012-06-25T07:01:00Z</cp:lastPrinted>
  <dcterms:created xsi:type="dcterms:W3CDTF">2017-01-31T12:40:00Z</dcterms:created>
  <dcterms:modified xsi:type="dcterms:W3CDTF">2017-02-01T07:33:00Z</dcterms:modified>
</cp:coreProperties>
</file>